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a8fc" w14:textId="647a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выполнения внутригосударственных процедур, необходимых для вступления в силу некоторых международных договоров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2002 года N 117-р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и координации действий государственных органов Республики Казахстан в процессе выполнения внутригосударственных процедур, необходимых для вступления в силу международных договоров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выполнения внутригосударственных процедур, необходимых для вступления в силу некоторых международных договоров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обеспечить выполнение Плана в установленные сроки и своевременно представлять в Министерство иностранных дел Республики Казахстан информацию о ходе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распоряжение Премьер-Министра Республики Казахстан от 17 мая 2001 года N 36-р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R010036_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 августа 2002 года N 117-р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выполнения внутригосударственных процедур,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необходимых для вступления в силу некоторых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международных договоров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!        Название договора         !   Срок внесения  !  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                   !нормативного  пра-!государственный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                   !  вового акта в   !     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          !  уполномоченный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          !       орган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____!__________________________________!__________________!________________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Двусторонние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Соглашение между Республикой          IV квартал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Азербайджанской             2002 г.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Республикой о разграничении дна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Каспийского моря между Республикой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Азербайджанской                           (далее - МИД)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Республикой (Москва, 29.11.01)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Соглашение между Правительством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Прави-           2002 г.      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тельством Республики Беларусь о                       социальной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трудовой деятельности и социальной                   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защите граждан Республики                            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Беларусь, работающих на территории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и граждан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Казахстан, работающих                      (далее - МТСЗН)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территории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(Алматы, 23.09.97).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Протокол о внесении изменений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дополнений в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(Астана, 05.10.00)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Соглашение между Правительством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Правительст-     2002 г.      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Республики Беларусь о воздушном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сообщении (Алматы, 23.09.97)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МТК)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Соглашение между Правительством 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Королевства Бельгии 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воздушном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(Брюссель, 27.06.00)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Соглашение между Правительством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Республики Болгария 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воздушном сообщении между их соот-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ветствующими территориями и за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пределами (София, 15.09.99)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Договор между Республикой Казахстан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Грузией о передаче лиц, осужден-      2002 г.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ных к лишению свободы для отбывания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наказания в государстве, гражданами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которого они являются                                 (далее - МВД)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(Тбилиси, 17.09.96)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Соглашение между Правительством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Правительст-     2002 г.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Арабской Республики Египет                       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Египетском университете исламской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культуры "Нур-Мубарак"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(Алматы, 18.06.01)                                    (далее - МОН)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Соглашение между Правительством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Арабской Республики Египет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(Каир, 11.11.01)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Соглашение о морском торговом         IV квартал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судоходстве между Правительством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Исламской Республики 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(Тегеран, 12.05.93)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Соглашение между Правительством 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Королевства Испания о между-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народных автомобильных перевозках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пассажиров и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(Мадрид, 30.10.00)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Соглашение между Правительством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Правительст-     2002 г.      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Китайской Народной Республики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сотрудничестве в области нефти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газа (Алматы, 24.09.97)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МЭМР)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Соглашение между Правительством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Правительст-     2002 г.      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Китайской Народной Республики                    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сотрудничестве в сфере использо-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вания и охраны трансграничных рек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(Астана, 12.09.01)                                   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МПРООС)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 Соглашение между Правительством       IV квартал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Правительст-     2002 г.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Китайской Народной Республики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 избежании двойного налогообло-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жения и предотвращения уклонения                      (далее - МФ)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налогообложения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 на доход (Астана, 12.09.01)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Соглашение между Правительством 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Кыргызской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передаче ответственности за органи-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зацию и управление воздушным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движением (Бишкек, 14.12.00)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Протокол о внесении дополнения в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Правительством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вом Кыргызской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пограничном переезде по маршруту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- Бишкек от 15 ноября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 (Астана, 31.05.01)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Соглашение между Республикой       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Кыргызской Республикой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мерам доверия в районе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(Астана, 15.12.01)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Соглашение между Республикой          III квартал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и Кыргызской Республикой      2002 г.      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сотрудничестве в охране                         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государственной границы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(Астана, 15.12.01)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КНБ)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(по согласова-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Соглашение между Правительством       III квартал     КНБ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       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Кыргызской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пограничных предста-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вителей (Астана, 15.12.01)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Договор между Республикой Казахстан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Кыргызской Республикой о казах-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станско-кыргызской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границе (Астана, 15.12.01)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Соглашение между Правительством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Латвийской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(Алматы, 19.05.98)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Соглашение между Правительством       IV квартал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Латвийской Республики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транзита (Алматы, 19.05.98)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Конвенция между Республикой           IV квартал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Латвийской Республикой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 избежании двойного налогообложе-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ния и предотвращении уклонения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налогообложения в отношении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доход и на капитал +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(Астана, 06.09.01)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Соглашение между Правительством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Латвийской Республики о сотруд-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ничестве в области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(Астана, 06.09.01)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Соглашение между Правительством 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Королевства Нидерландов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международном автомобильном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сообщении (Астана, 14.06.00)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Конвенция между Республикой Казахс-   IV квартал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тан и Королевством Норвегия об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избежании двойного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предотвращении уклонения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уплаты налогов на доходы и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(Осло, 03.04.01)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Соглашение между Правительством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вом Республики Польша о воздушном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сообщении (Варшава, 21.11.97)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  Исполнительный протокол к Согла-     IV квартал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шению между Правительством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Республики Польша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международных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перевозках (Астана, 30.03.01)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  Протокол между Правительством        IV квартал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Прави-          2002 г.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Российской Федерации об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обеспечении жизнедеятельности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города Приозерска (Алматы,                           (далее - МЗ)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04.10.97)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  Соглашение между Правительством      III квартал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      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Российской Федерации о         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и взаимной помощи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области борьбы с незаконными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финансовыми операциями, связанными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легализацией (отмыванием)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доходов, полученных незаконным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путем (Алматы, 12.10.98)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  Соглашение между Правительством      IV квартал  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Российской Федерации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порядке взаимодействия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возникновения аварий при пусках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ракет с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18.11.99)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  Соглашение между Правительством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Прави-          2002 г.       обороны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Российской Федерации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порядке взаимного предоставле-         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ния военных полигонов для прове-                     (далее - МО)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дения боевых стрельб соединениями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воинскими частями Сил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обороны Вооруженных Сил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Военно-воздушных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29.07.00)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  Соглашение между Правительством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организации и условиях перево-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зок грузов и пассажиров 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скими и российскими судами в бас-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сейне реки Иртыш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05.06.01)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  Соглашение между Правительством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Прави-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Республики Сингапур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воздушном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(Сингапур, 29.05.96)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   Соглашение между Правительством      IV квартал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Соединенных Штатов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Америки об учреждении защищенной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линии связи между Центром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контролю за сокращением вооружений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обеспечению инспекционной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деятельности при Министерстве обо-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роны Республики Казахстан и Цент-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ром по уменьшению ядерной опас-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ности США (Вашингтон, 21.12.01)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  Соглашение между Правительством  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упорядочении условий взаимных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поездок граждан (Душанбе, 19,09.01)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   Соглашение между Правительством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Туркменистана о                           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и взаимопомощи в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таможенных делах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05.07.01)                                   (далее - МГД)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   Договор между Республикой Казах-     IV квартал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стан и Туркменистаном о передаче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лиц, осужденных к лишению свободы,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дальнейшего отбывания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наказания (Астана, 05.07.01)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   Соглашение между Республикой         IV квартал      КНБ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Туркменистаном о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в охране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05.07.01)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   Договор между Республикой        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Туркменистаном о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делимитации и процессе демаркации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казахстанско-туркменской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05.07.01)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   Соглашение между Правительством  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Турецкой Республики об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урегулировании порядка взаимных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поездок граждан (Астана, 26.11.01)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   Соглашение между Правительством   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Турецкой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взаимном предоставлении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 для строительства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(Анкара, 05.12.01)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   Соглашение между Правительством      III квартал     КНБ (по сог-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       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деятельности пограничных пред-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ставителей (Ташкент, 13.12.00)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   Договор между Республикой         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Республикой Узбекистан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казахстанско-узбекской 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(Астана, 16.11.01)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   Соглашение между Правительством      III квартал     КНБ (по сог-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       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тельством Республики Узбекистан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пунктах пропуска через 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ско-узбекскую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границу (Астана, 16.11.01)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   Соглашение между Правительством      III квартал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Кабинетом       2002 г.      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Министров Украины о сотрудничестве         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области предупреждения чрезвы-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чайных ситуаций и ликвидации их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последствий (Киев, 17.09.99)                         (далее - АЧС)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   Соглашение между Правительством      IV квартал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Чешской Республики 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международных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перевозках (Прага, 13.12.99)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   Соглашение между Правительством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Эстонской Республики 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международном автомобильном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сообщении (Астана, 15.06.00)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   Соглашение между Правительством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Эстонской Республики 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сотрудничестве в области железно-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дорожного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26.04.01)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   Соглашение между Правительством      III квартал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Прави-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Эстонской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26.04.01)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Двусторонние договоры с международными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   Соглашение между Республикой     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Комиссией Европей-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ских Сообществ об учреждении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привилегиях и иммунитетах Делега-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ции Комиссии Европейских Сообществ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(Брюссель, 02.02.93)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   Меморандум о взаимопонимании между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 Казах-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стан и Бюро по демократическим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институтам и правам человека ОВСЕ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(Осло, 02.12.98)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   Меморандум о взаимопонимании между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 Казах-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стан и Организацией по безопаснос-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 и сотрудничестве в Европе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открытии Центра ОБСЕ в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(Осло, 02.12.98)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Региональные и многосторонние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   Соглашение о создании Центра по      III квартал 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космической науке и технологичес-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кому образованию в Азии и Тихо-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океанском регионе (филиал ООН)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(Нью-Дели, 01.11.95)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   Рамочное соглашение Организации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Экономического Сотрудничества по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транзитным перевозкам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(Алматы, 09.05.98)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   Соглашение между Правительством      IV квартал   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 Прави-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Соединенных Штатов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Америки о мерах по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технологий в связи с запусками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Россией с космодрома "Байконур"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космических аппаратов,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которых имеются лицензии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26.01.99)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   Рамочное соглашение об институ-      III квартал  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циональных основах создания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межгосударственных систем 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портировки нефти и газа [ИНОГЕЙТ]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(Киев, 22.07.99)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   Соглашение о международном транс-    III квартал     МТК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портном коридоре "Север-Юг"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(Санкт-Петербург, 12.09.00)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   Соглашение между Республикой     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Казахстан, Кыргызской Республикой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Республикой Узбекистан о точке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стыка государственных границ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(Шанхай, 15.06.01)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Договоры в рамках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59.   Протокол о таможенном контроле за    III квартал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реэкспортом товаров, происходящих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территории государств-участников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Договора о Таможенном союзе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Едином экономическом пространстве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26 февраля 1999 года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вывозимых в третьи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22.05.01)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Договоры в рамках Центральноазиатского сообщества (ЦАС)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   Протокол между Правительством        III квартал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 Правительст-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вом Кыргызской Республики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Республики Узбекис-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тан об использовании водно-энерге-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тических ресурсов Нарын-Сырдарьин-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ского каскада водохранилищ в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году (Бишкек, 20.05.01)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Договоры в рамках Содружества Независимых Государств (СНГ)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   Конвенция о передаче лиц, страдаю-   III квартал     МЗ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щих психическими заболеваниями,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дальнейшего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принудительного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28.03.97)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   Соглашение о сотрудничестве по       IV квартал      МТСЗН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применению Единого тарифно-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квалификационного справочника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 и профессий рабочих и Квали-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фикационного справочника должнос-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тей служащих (Саратов, 13.01.99)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63.   Соглашение о сотрудничестве в        III квартал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экологического мониторинга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(Саратов, 13.01.99)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   Соглашение об обязательном страхо-   IV квартал     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вании пассажиров при международных     2002 г.      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автомобильных перевозках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(Саратов, 13.01.99)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65.   Соглашение о массах и габаритах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транспортных средств, осуществляю-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щих межгосударственные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автомобильным дорогам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66.   Соглашение о сотрудничестве в        III квартал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формировании информационных ресур-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 и систем, реализации межгосу-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дарственных программ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участников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24.12.99)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67.   Протокол об утверждении Положения    IV квартал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Исполнительном комитете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21.06.00)*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   Протокол о правилах лицензирования   IV квартал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импорта государствами-участниками      2002 г.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Соглашения о создании зоны сво-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бодной торговли (Минск, 30.11.00)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МЭТ)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69.   Соглашение о сотрудничестве          III квартал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Содружества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Независимых Государств в борьбе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незаконным оборотом наркотичес-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ких средств, психотропных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прекурсоров (Минск, 30.11.00)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70.   Соглашение о сотрудничестве в        III квартал     МОН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подготовки специалистов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радиоэкологии, радиационной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безопасности, радиобиологии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смежным наукам (Минск, 30.11.00)*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71.   Протокол о прекращении многосто-     III квартал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ронних договоров, заключенных в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рамках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(Минск, 01.12.00)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72.   Решение о межгосударственной         IV квартал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радионавигационной программе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2001-2005 годы (Москва,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16.03.01)*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   Решение о преобразовании Межгосу-    IV квартал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дарственного консультативного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совета "радионавигация"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16.03.01)*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74.   Протокол о внесении изменения в      IV квартал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создании общего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научно-технологического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пространства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СНГ от 3 ноября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16.03.01)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75.   Протокол о внесении изменений и      IV квартал      МТК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дополнений в Соглашение о межгосу-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дарственном обмене отправлениями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специальной связи от 23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1993 года и утвержденное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о межгосударственном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обмене отправлениями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связи (Москва, 16.03.01)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   Соглашение о правовой охране         III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сортов растений                        2002 г. 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16.03.01)                       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77.   Соглашение о межгосударственной      IV квартал 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гидрометеорологической сети СНГ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16.03.01)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78.   Протокол о порядке формирования и    IV квартал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функционирования сил и средств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системы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Договора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коллективной безопасности от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мая 1992 года (Ереван, 25.05.01)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79.   Соглашение об использовании и        IV квартал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развитии сети транспортных комму-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никаций для нужд экономики,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воинских и гуманитарных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31.05.01)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80.   Соглашение о профилактике            III квартал     МЗ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йод-дефицитных состояний среди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населения государств-участников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СНГ (Минск, 31.05.01)*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81.   Соглашение о сотрудничестве в        III квартал     МЗ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санитарной охраны террито-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рий государств-участников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31.05.01)*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82.   Соглашение о сотрудничестве          IV квартал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государств-участников СНГ в борьбе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преступлениями в сфере компью-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терной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(Минск, 01.06.01)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83.   Соглашение о вывозе и ввозе куль-    IV квартал      Министерство,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турных ценностей                       2002 г.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(Москва, 28.09.01)          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84.   Соглашение о применении техничес-    IV квартал      МЗ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ких, медицинских, фармацевтичес-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ких, санитарных, ветеринарных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фитосанитарных норм, правил и тре-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бований в отношении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ввозимых в государства-участники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28.09.01)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85.   Соглашение о сотрудничестве в об-    III квартал     АЧС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ласти обеспечения промышленной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безопасности на опасных производ-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ственных объектах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28.09.01)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86.   Решение о Правилах таможенного       III квартал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контроля за перемещением через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таможенную границу товаров, содер-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жащих объекты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собственности (Москва, 28.09.01)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87.   Соглашение о порядке создания и      III квартал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функционирования филиалов высших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учебных заведений в государствах-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участниках Содружества Независи-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мых Государств (Москва, 28.09.01)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88.   Решение о межгосударственной прог-   IV квартал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раммы создания сети информационно-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маркетинговых центров для продви-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жения товаров и услуг на нацио-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нальные рынки государств-участни-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ков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на период до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29.11.01)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89.   Соглашение о координации работ в     IV квартал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лицензирования образова-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тельной деятельности,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аккредитации 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учреждений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(Москва, 29.11.01)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Звездочкой помечены документы, условия которых предполагают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вступление в силу со дня подписания, если законодательство сторон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требует выполнения внутригосударственных процедур, необходимых для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вступления в силу.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