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1efb" w14:textId="5391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заседания Межгосударственного Совета Евразийского экономического сообщества на уровне глав правительств (20 сентября 2002 года, город Астана)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сентября 2002 года N 138-р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организации и координации подготовки к проведению заседания Межгосударственного Совета Евразийского экономического сообщества на уровне глав правительств в городе Астане 20 сентября 2002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заседания Межгосударственного Совета Евразийского экономического сообщества на уровне глав правительств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акиму города Астаны, а также иным государственным органам и заинтересованным организациям Республики Казахстан (по согласованию) обеспечить выполнение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(по согласованию) осуществить финансирование расходов на проведение заседания Межгосударственного Совета Евразийского экономического сообщества на уровне глав правительств за счет средств, предусмотренных в республиканском бюджете на 2002 год по программе "Обслуживание официальных делегаций".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Плана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12 сентября 2002 года N 138-р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План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мероприятий по подготовке и проведению заседания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Межгосударственного Совета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экономического сообщества на уровне глав правительств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(20 сентября 2002 года, город Астана)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(формат 1+6)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         Мероприятия         !  Сроки    !Ответственные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 !исполнения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___!_________________________________!___________!_________________________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Подготовка программы проведения   13 сентября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заседания Межгосударственного      2002 года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Совета Евразийского экономичес-               Постоянный 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кого сообщества на уровне глав                Республики Казахстан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 (далее - заседание)              ЕврАзЭС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Согласование состава делегаций,   до 16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прибывающих на заседание:         сентября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официальная делегация          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(7 человек), сопровождающие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(до 10 человек), сотрудники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охраны, пресса, составление гра-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фика заезда и отъезда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Решение вопросов финансирования   до 16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по подготовке и       сентября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проведению заседания              2002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Организация встреч и проводов     19-20       Управление Делами Прези-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официальных делегаций и           сентября    дента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сопровождающих лиц в аэропорту,   2002 года   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 чайного стола в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аэропорту, в том числе через           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VIР-зал                                       Аким города Астаны,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Республиканская гвардия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 Погра-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ничная служба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 Агент-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ство таможенного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Оформление города Астаны флагами  к 19        Аким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приветственными транспарантами 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Разрешение на пролет спецсамоле-  16-21    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 с главами правительств над    сентября   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территорией Республики Казахстан  2002 года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иностранных дел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ки Казахстан, Министер-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ство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Обеспечение стоянки, обслужива-   19-21       Министерство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ния и заправки спецсамолетов      сентября   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2002 года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Транспортное обслуживание          - // -     Управление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официальных делегаций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 (по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Сопровождение машинами             - // -     Министерство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Министерства внутренних дел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маршрутам следования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Обеспечение безопасности           - // -     Служба охраны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охраняемых лиц и делегаций                  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аэропорту, по маршрутам                     согласованию),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следования, в местах проведения         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мероприятий и проживания                     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(по программе)                                согласованию), Министер-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Медицинское обслуживание членов    - // -     Управление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официальных делегаций и                      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сопровождающих лиц                            Казахстан (по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ванию),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акционерное общество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"ХОЗУ города Алматы"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охраны Президента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лики Казахстан (по согла-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Организация размещения и питания   - // -     Управление Делами Прези-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 делегаций и членов делега-               дента Республики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ций в гостиницах за счет прини-               стан (по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мающей стороны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 Республики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стан, Аким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Изготовление бэйджей для членов   к 20        Управление Делами Прези-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делегаций, сопровождающих лиц,    сентября    дента Республики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прессы и охраны                   2002 года   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Оборудование секретариата и       к 19        Управление Делами Прези-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штабных комнат для делегаций      сентября    дента Республики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(оснащение оргтехникой, телефон-  2002 года   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ной связью, канцтоварами)                     Протокольная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Премьер-Министра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лики Казахстан, Минис-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терство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Проведение пресс-конференции с    20 сентября Пресс-служба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участием глав правительств        2002 года   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государств-членов ЕврАзЭС                     Казахстан,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Подготовка проектов документов,   18-20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и справочно-аналити-   сентября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ческого материала к заседанию     2002 года   заинтересованные минис-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Межгосударственного Совета                    терства и ведомства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ЕврАзЭС на уровне глав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Организация двусторонних встреч   20 сентября Администрация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Республики Казахстан   2002 года 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Назарбаева Н.А. с главами                     согласованию), Министер-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 государств-членов                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ЕврАзЭС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Организация двусторонних встреч   20 сентября Протокольная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Премьер-Министра Республики       2002 года   Премьер-Министра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                                     лики Казахстан, Министер-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Организация официального приема   20 сентября Управление Делами Прези-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имени Премьер-Министра         2002 года   дента Республики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Казахстан:                         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1) для глав делегаций (определе-              Протокольная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ние и оформление места                     Премьер-Министра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проведения приема, рассадка,               лики Казахстан, Минис-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согласование квот для делега-              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ций, охранные мероприятия,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подготовка меню);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для членов делегаций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Обеспечение средствами связи      в период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сотрудников, закрепленных за      визита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каждой делегацией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