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620d7" w14:textId="3a620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II Международной книжной и полиграфической ярмарки "По Великому шелковому пути" в городе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17 сентября 2002 года N 140-р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подготовки и проведения II Международной книжной и полиграфической ярмарки "По Великому шелковому пути" в городе Алматы: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предложение Министерства культуры, информации и общественного согласия Республики Казахстан и Ассоциации издателей и книгораспространителей Казахстана о проведении II Международной книжной и полиграфической ярмарки "По Великому шелковому пути" в городе Алматы с 23 по 25 апреля 2003 года (далее - Ярмарка).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состав организационного комитета по подготовке и проведению Ярмарки (далее - Организационный комитет)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Организационному комитету в месячный срок разработать и утвердить План мероприятий по подготовке и проведению Ярмарки.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культуры, информации и общественного согласия Республики Казахстан обеспечить культурную программу Ярмарки и ее освещение в средствах массовой информации с целью популяризации казахстанского книгоиздания.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иностранных дел Республики Казахстан оказать содействие в обеспечении: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распространения информации о Ярмарке через загранучреждения Республики Казахстан и международные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оформления въездных и выездных документов зарубежных участников Ярмарки по спискам, представленным Организационным комитетом.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Министерству внутренних дел Республики Казахстан обеспечить охрану общественного порядка в местах проведения Ярмарки и проживания ее участников.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Акиму города Алматы оказать содействие организаторам Ярмарки в ее подготовке и проведении.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Приложение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к распоряжению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от 17 сентября 2002 года N 140-р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Состав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организационного комитета по подготовке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и проведению II Международной книжной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и полиграфической ярмарки "По Великому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шелковому пути" в городе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с 23 по 25 апреля 2003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Храпунов                    - аким города Алматы,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Виктор Вячеславович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Аскаров                     - директор Департамента по делам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Алибек Асылбаевич             издательств и полиграфии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Министерства культуры,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и общественного согласия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Республики Казахстан, заместитель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Баталова                    - президент Ассоциации издателей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Элеонора Нигметовна           книгораспространителей Казахстана,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заместитель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Абдуллаева                  - директор товарищества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Жанна Калыковна               ограниченной ответственностью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"Международная выставочная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компания "Атакентэкспо"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Александров                 - президент Ассоциации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Вячеслав Олегович             полиграфистов Казахстана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Антоненко                   - заместитель директора Департамента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Андрей Иванович               консульской службы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иностранных дел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Майкеев                     - заместитель начальника Главного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Багдат Абдыкадырович          управления внутренних дел города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Алматы Министерства внутренних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дел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Абрамова Т.М.)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