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acb9" w14:textId="9f9a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стратегии Ассамблеи народов Казахстана на 2002-2003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октября 2002 года N 154-р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26 апреля 2002 года N 856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стратегии Ассамблеи народов Казахстана и положении об Ассамблее народов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стратегии Ассамблеи народов Казахстана на 2002-2003 годы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соответствующих центральных и местных исполнительных органов обеспечить реализацию Плана мероприятий и представлять Министерству культуры, информации и общественного согласия Республики Казахстан ежегодно, не позднее 20 июня и 20 декабря, информацию о выполнении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представлять Правительству Республики Казахстан ежегодно, не позднее 30 июня и 30 декабря, сводную информацию о выполнении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8 октября 2002 года N 154-р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План мероприятий по реализации стратегии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Ассамблеи народов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на 2002-2003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     Мероприятие        !  Форма     ! Ответственный  !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 !завершения  ! за исполнение  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!           2              !     3      !        4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Основные мероприятия по обеспечению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Обеспечить проведение     Постановление  МКИОС, Совет АНК   2002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сессий Ассамблеи народов  Правительства  (по согласова-    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(далее - АНК)  Республики     нию), акимы        (в установ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      областей и         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гг. Алматы,        сроки)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 Разработка региональных   Информация в   Акимы областей     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планов развития малой     Администрацию  и гг. Алматы,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Ассамблеи народов         Президента     Астаны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в соответствии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основными задачами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Стратегии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  Организация работы по     Приказ,        МКИОС, акимы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разъяснению и пропаганде  решения        областей и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стратегии Ассамблеи                      гг. Алматы,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народов Казахстана                       Астаны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  Разработка рекомендаций   Приказ         МКИОС, Совет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созданию Домов дружбы                 АНК (по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Республике Казахстан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2. Мероприятия по формированию казахстанской идентичности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Проведение мероприятий    Информация в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распространению        Администрацию  АНК (по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знаний об истории и       Президента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культуре казахстанского   Республики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народа, сохранению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исторического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дальнейшего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самобытности и традиций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взаимодействия этнических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групп (по отдельному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Проведение                Информация     МКИОС,     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республиканских           Правительству  Совет АНК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фестивалей:               Республики     (по согласованию)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дружбы народов         Казахстан 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языков народов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  Обеспечить проведения     Приказ,        МКИОС, акимы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театральных гастролей     решения        областей и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национальных театров и                   гг.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выставок картин                    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художников, мастеров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прикладного искусства,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представителей различных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национальностей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областям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  Привлечение молодых       Информация     МКИОС, аким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представителей различных  Правительству  г. Астаны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национальностей к         Республики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участию в республиканском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конкурсе творческой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молодежи "Шабыт"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Осуществление             Информация     МКИОС, акимы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мероприятий по пропаганде Правительству  областей и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традиционных семейных     Республики     гг.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ценностей и здорового     Казахстан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образа жизни в воскресных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школах и через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 отдельному плану)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2.6. Разработка Положения      Приказ         МКИОС, МОН,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воскресных школах                      Совет АНК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национально-культурных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объединений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принципами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идентичности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2.7. Организация семинаров     Информация     АГС (по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повышения квалификации    Правительству  согласованию),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государственных       Республики     Совет 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служащих,                 Казахстан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занимающихся проблемами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межнациональных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2.8. Привлечение национально-  Информация     МКИОС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культурных объединений,   Правительству               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неправительствен-  Республики          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ных организаций к         Казахстан 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реализации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языковой политики,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числе через воскресные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школы по изучению 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языков с использованием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механизма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2.9. Обобщение и распростра-   Информация     МКИОС, акимы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нение опыта школ нацио-   Правительству  областей и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нального возрождения,     Республики     гг. Алматы,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смотров-       Казахстан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конкурсов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учащихся воскресных школ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знание родного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государственного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2.10 Организация летнего       Информация     МОН, МКИОС,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отдыха детей разных       Правительству  акимы областей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национальностей           Республики     и гг. Алматы,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республиканском         Казахстан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детском оздоровительном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лагере "Балдаурен"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2.11 Реализация этно-          Информация     Акимы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культурных проектов       Правительству  областей  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рамках приграничного    Республики          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сотрудничества            Казахстан 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 странами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 Мероприятия по содействию дальнейшей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демократизации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  Выработка механизма       Предложения 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участия Ассамблеи в       Правительству  АНК (по   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проведении общественно-   Республики     согласованию)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политической экспертизы   Казахстан 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законопроектов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вопросам межэтнических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  Обеспечить проведение     Информация  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встреч руководителей      Правительству  АНК (по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центральных и местных     Республики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исполнительных органов,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 также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активом 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 отдельному плану)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 Мероприятия по совершенствованию Ассамблеи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как института государственной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 сфере межэтнических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Обеспечение информа-      Приказ      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ционной поддержки и                      АНК (по   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совершенствование                        согласованию)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wеb-сайта Ассамблеи                 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народов Казахстана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всемирной сети Интернет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Обеспечение выпуска       Приказ      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"Энциклопедии народов                    АНК (по   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Казахстана"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 Издание социально-        Приказ         МКИОС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значимой литературы и                               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выпуск книг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представителей этносов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 Проведение международных  Информация     МКИОС, Совет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конференций, семинаров,   Правительству  АНК (по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образовательных и         Республики     согласованию)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культурных мероприятий,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акций, способствующих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общественному прогрессу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гражданскому миру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 Проведение социоло-       Информация     МКИОС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гических исследований по  Правительству           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изучению межэтнической    Республики               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ситуации в Республике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 Обеспечение               Приказ,        МКИОС, акимы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государственной           решения        областей и        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поддержки деятельности                   гг.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национальных средств       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массовой информации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национально-культурных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объединениях путем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размещения госзаказа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информационной политики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республиканском и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уровнях. Производство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распространение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общенациональных каналах,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выполняющих госзаказ,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теле- и радиопередач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национальных языках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отдельному плану)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