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aa866" w14:textId="ccaa8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Межведомственной рабочей группы для разработки проекта "Основных направлений индустриального развития Республики Казахстан на период до 2010 года"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10 октября 2002 года N 156-р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разработки проекта "Основных направлений индустриального развития Республики Казахстан на период до 2010 года" (далее - Проект) и для повышения степени участия предпринимателей в процессе ее формирования: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Образовать Межведомственную рабочую группу согласно приложению.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Координацию деятельности по разработке Проекта возложить на Министерство индустрии и торговли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Определить Республиканское государственное предприятие "Институт экономических исследований" Министерства экономики и бюджетного планирования Республики Казахстан основным исполнителем по разработке Проекта.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Министерству экономики и бюджетного планирования Республики Казахстан предусмотреть необходимые ассигнования для разработки Проекта за счет неосвоенных в текущем году бюджетных средств.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Наделить Министерство индустрии и торговли Республики Казахстан полномочиями по привлечению в состав рабочей группы для разработки Проекта представителей других министерств и ведомств.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Министерству индустрии и торговли Республики Казахстан в срок до 20 декабря 2002 года представить на рассмотрение в Правительство Республики Казахстан проект "Основных направлений индустриального развития Республики Казахстан на период до 2010 года".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Приложение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к распоряжению Премьер-Министра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от 10 октября 2002 года N 156-р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Состав Межведомственной рабочей группы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по разработке проекта "Основные направления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индустриального развития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на период до 2010 года"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Тасмагамбетов                - Премьер-Министр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Имангали Нургалиевич           Казахстан, председатель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Масимов                      - Заместитель Премьер-Министра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Карим Кажимканович             Республики Казахстан, заместитель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председателя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Есенбаев                     - Министр индустрии и торговли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Мажит Тулеубекович             Республики Казахстан, заместитель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председателя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Какимжанов                   - Министр финансов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Зейнулла Халидоллович         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Школьник                     - Министр энергетики и минеральных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Владимир Сергеевич             ресурсов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Нагманов                     - Министр транспорта и коммуникаций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Кажмурат Ибраевич         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Беркимбаева                  - Министр образования и науки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Шамша Копбаевна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Мырзахметов                  - первый вице-Министр сельского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Аскар Исабекович               хозяйства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Келимбетов                   - Министр экономики и бюджетного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Кайрат Нематович               планирования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Ким                          - Министр юстиции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Георгий Владимирович          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Таджияков                    - заместитель Председателя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Бисенгали Шамгалиевич          Национального Банка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Казахстан (по согласованию)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Досаев                       - Председатель Агентства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Ерболат Аскарбекович           Казахстан по регулированию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естественных монополий и защите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конкуренции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Смаилов                      - Председатель Агентства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Алихан Асханович               Казахстан по статистике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Сапарбаев                    - Председатель Агентства таможенного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Бердибек Машбекович            контроля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Метте                        - аким Восточно-Казахстанской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Виталий Леонидович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Кушербаев                    - аким Западно-Казахстанской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Крымбек Елеуович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Мухамеджанов                 - аким Карагандинской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Камалтин Ескендирович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Смирнов                      - аким Северо-Казахстанской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Анатолий Владимирович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Дебердеев                    - директор Республиканского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Анвар Фуатович                 государственного предприятия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"Институт экономических исследований"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Министерства экономики и бюджетного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планирования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Курбанбаева                  - исполнительный директор ассоциации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Гульнара Туретаевна            предпринимателей Карагандинской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области (по согласованию)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Апенко                       - председатель правления Ассоциации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Сергей Леонидович              предприятий легкой промышленности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(по согласованию)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Беклемишев                   - председатель правления Ассоциации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Павел Иннокентьевич            производителей оборудования и услуг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для недропользователей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Казахстан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Ган                          - президент Союза зернопереработчиков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Евгений Альбертович            и хлебопекарей Казахстана (по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согласованию)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Днишев                       - президент Ассоциации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Тимур Мусаевич                 производителей свеклы и сахара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Республики Казахстан (по согласованию)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Ибрагимов                    - член президиума Евразийской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Сатыбалды Тлемисович           промышленной ассоциации (по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согласованию)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Карапетян                    - президент Союза виноделов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Артур Месропович               Казахстана (по согласованию)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Кравченко                    - вице-президент Конфедерации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Иван Михайлович                работодателей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(по согласованию)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Люц                          - президент Ассоциации полиграфистов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Евгений Арведович              Казахстана (по согласованию)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Мугынов                      - президент Ассоциации предприятий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Саят Серикович                 деревообрабатывающей и мебельной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промышленности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Окаев                        - председатель Совета "Форума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Ермек Кабиевич                 предпринимателей Казахстана"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(по согласованию)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Попелюшко                    - президент Союза производителей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Анатолий Висханович            продуктов питания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Казахстан (по согласованию)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Сорокин                      - председатель исполкома Конгресса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Валентин Иванович              предпринимателей Казахстана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(по согласованию)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Сулейменов                   - президент Ассоциации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Муратбек Гарифуллович          "Машиностроитель Казахстана"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(по согласованию)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(Специалисты: Склярова И.В.,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Пучкова О.Я.)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