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52937" w14:textId="5a529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рабочей группы по выработке предложений по созданию и ведению мониторинга интенсификации экономики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28 октября 2002 года N 166-р. Утратило силу распоряжением Премьер-Министра Республики Казахстан от 23 мая 2007 г. N 135-р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 Сноска. Распоряжение Премьер-Министра РК от 28 октября 2002 года N 166-р утратило силу распоряжением Премьер-Министра РК от 23 мая 2007 г. N  </w:t>
      </w:r>
      <w:r>
        <w:rPr>
          <w:rFonts w:ascii="Times New Roman"/>
          <w:b w:val="false"/>
          <w:i w:val="false"/>
          <w:color w:val="ff0000"/>
          <w:sz w:val="28"/>
        </w:rPr>
        <w:t xml:space="preserve">135-р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В целях выработки предложений по созданию и ведению мониторинга интенсификации экономики Республики Казахстан: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Создать рабочую группу в следующем составе: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Орынбаев Ербол Турмаханович     - вице-Министр экономики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бюджетного планирования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руководитель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Ашимов Нургали Садвакасович     - первый вице-Министр энергетики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минеральных ресурсов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Батпенов Талгат Джумагулович    - начальник отдела науки и инноваций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Департамента политики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информатизации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экономики и бюджетного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планирования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Кетркеева Райгуль Мамырхановна  - заместитель директора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стратегии и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регулирования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сельского хозяйства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Муканов Ельтай Жанабилович      - заместитель директора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финансового регулирования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Министерства транспорта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коммуникаций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Муханов Толеген Муханович       - заместитель начальника управления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горно-металлургического комплекса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Департамента индустриальной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политики Министерства индустрии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торговли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Раимбеков Нуржан Евгеньевич     - заместитель начальника сводно-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аналитического управления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Министерства энергетики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минеральных ресурсов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Шокаманов Юрий Камирович        - первый заместитель Председателя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Агентства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по статистике 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Рабочей группе в установленном порядке предоставить право привлекать специалистов центральных исполнительных органов и иных государственных органов (по согласованию) по вопросам, входящим в компетенцию рабочей группы, а также запрашивать необходимую информацию для выполнения возложенных на нее задач.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Рабочей группе в срок до 1 февраля 2003 года внести в установленном порядке на рассмотрение Правительства Республики Казахстан предложения по созданию и ведению мониторинга интенсификации экономики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 Премьер-Министр  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