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de4e" w14:textId="797d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Действующего Председателя Организации по безопасности и сотрудничеству в Европе - Министра иностранных дел Португальской Республики Антонью Мартинш да Круша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октября 2002 года N 167-р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сотрудничества между Республикой Казахстан и Организацией по безопасности и сотрудничеству в Европе (далее - ОБСЕ) и обеспечения протокольно-организационных мероприятий по подготовке и проведению официального визита Действующего Председателя ОБСЕ - Министра иностранных дел Португальской Республики Антонью Мартинш да Круша в Республику Казахстан с 29 по 30 октября 2002 года в городе Астане: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протокольно-организационные мероприятия по подготовке и проведению официального визита Действующего Председателя ОБСЕ - Министра иностранных дел Португальской Республики Антонью Мартинш да Круша в Республику Казахстан в период с 29 по 30 октября 2002 года в городе Астане (далее - визит);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финансирование расходов на проведение визита за счет средств, предусмотренных в республиканском бюджете на 2002 год по программе "Представительские затраты".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 принять необходимые меры по размещению, питанию и транспортному обслуживанию членов официальной делегации ОБСЕ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 обеспечить безопасность членов официальной делегации ОБСЕ в аэропорту, местах проживания и посещения, а также сопровождение по маршрутам следования.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пролет специального самолета Действующего Председателя ОБСЕ над территорией Республики Казахстан, его посадку и вылет в аэропорту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специального самолета в аэропорту города Астаны.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общественного согласия Республики Казахстан обеспечить освещение визита в средствах массовой информации.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реализацией настоящего распоряжения возложить на Министерство иностранных дел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29»октября 2002 года N 167      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Протокольно-организационные мероприятия по размещению,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питанию и транспортному обслуживанию членов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официальной делегации ОБСЕ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Размещение, питание и транспортное обслуживание членов официальной делегации ОБСЕ (1+5) и сопровождающих лиц в городе Астане в гостинице "Окан Интерконтиненталь-Астана".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гостинице "Окан Интерконтиненталь-Астана".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печатной продукции (бейджи, спецпропуска на автомобили, кювертки).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Приобретение в установленном порядке сувениров и подарков для делегации ОБСЕ.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Техническое оформление церемонии встречи и проводов официальной делегации ОБСЕ в аэропорту города Астаны (VIP-зал, флаги, чайный стол).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встречи Действующего Председателя ОБСЕ - Министра иностранных дел Португальской Республики в Резиденции Президента Республики Казахстан.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пресс-конференции в Резиденции Президента Республики Казахстан.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 встречи Действующего Председателя ОБСЕ - Министра иностранных дел Португальской Республики с руководством Парламента Республики Казахстан (здание Парламента) и Государственным секретарем Республики Казахстан - Министром иностранных дел Республики Казахстан (здание МИДа РК).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Организация официального обеда от имени Государственного секретаря Республики Казахстан - Министра иностранных дел Республики Казахстан в честь Действующего Председателя ОБСЕ - Министра иностранных дел Португальской Республики.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Медицинское обслуживание членов официальной делегации ОБСЕ и сопровождающих лиц.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