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aac8" w14:textId="fc3a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подготовке проекта постановления Правительства Республики Казахстан "О нормах питания и материально-бытового обеспечения подозреваемых, обвиняемых, находящихся под стражей, осужденных, содержащихся в исправительных учреждениях и следственных изоляторах"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октября 2002 года N 169-р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подготовке проекта постановления Правительства Республики Казахстан "О нормах питания и материально-бытового обеспечения подозреваемых, обвиняемых, находящихся под стражей, осужденных, содержащихся в исправительных учреждениях и следственных изоляторах" (далее - проект):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Власов Николай Афанасьевич    - 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 руководитель;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Гусейнов Сейдулла Амруллаевич - 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предварительной изоляции подозре-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ваемых и следственно-арестованных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Сизов Сергей Анатольевич      -  начальник управления ресурсного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обеспечения Комитета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исполнительной системы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Каримов Даулбек Темиржанович  -  начальник отдела интендантского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обеспечения управления военного,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специального снабжения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тыла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Айтанов Заруан Айтанович      -  начальник Центральной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эпидемиологической 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Медицинского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Маубеев Тимур Магда-Карафович - 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оборонного и правоохранительных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органов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Тлеубекова                    -  начальник отдела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Бакытгуль Тулеухановна           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надзора Министерства здравоохра-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Иманбаева Ляззат Шаймурадовна -  главный специалист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оборонного комлекса и правоохрани-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тельных органов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финансирования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органов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Межведомственной рабочей группе в месячный срок выработать и внести в Правительство Республики Казахстан предложения по проблемным вопросам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