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b53c" w14:textId="2f1b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поручений Президента Республики Казахстан Назарбаева Н.А., данных на 10-ом Форуме предпринимателей Казахстана от 18 сентября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ноября 2002 года N 174-p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Утвердить прилагаемый План мероприятий по реализации поручений Президента Республики Казахстан Назарбаева Н.А., данных на 10-ом Форуме предпринимателей Казахстана от 18 сентября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2002 года N 174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поручений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Назарбаева Н.А., данных на 10-ом Форуме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предпринимателей Казахстана от 18 сентября 2002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5061"/>
        <w:gridCol w:w="1983"/>
        <w:gridCol w:w="4374"/>
        <w:gridCol w:w="1910"/>
      </w:tblGrid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Мероприятие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Исполнитель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4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в некоторые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акты изменения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дополнения, предусматривающие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системы налогооблажения субъектов малого предпринимательства, при которой предприниматели, начиная с 1 января 2003 года, будут осуществлять свою деятельность в налоговом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режиме, позволяющем максимально вывести малый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из "тени"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планирования,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Ассоциации по защите прав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(по согласованию)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Объявить с 1 января по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2003 года мораторий на все проверки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предпринимательства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органы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дополнения и изме- нения в законодательные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нормативные правовые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акты, предусматривающие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и установление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принципа "одного окна",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которому 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постановка на учет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ляется в пределах 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процедуры в срок до 10 дней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иных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юстиции,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Агентство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внести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 проект Закона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легализации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малого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нимательства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юстиции,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оптимизации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сертификации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разрешительных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осуществляющие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контрольно-надзорные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9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индустриальной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Казахстана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Министерство экономики и бюджетного планирования, Министерство финансов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создание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экономики и бюджетного планирования, Министерство финансов,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Банк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Пересмотреть компетенцию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усиления роли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малого бизнеса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разграничения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между 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и 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межбюджетных отношений,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органы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учетом опыта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регламентировать деятельность торгово-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палат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законодательного акта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юстиции,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финансов, Министерство экономики и бюджетного планирования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работу по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 общественных организаций предпринимателей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активизации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советов предпринимателей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и Астаны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материалы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Форума 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 в 2003 году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Акимам областей, 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Астаны, иных административно-территори-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единиц 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встречи с предпринимателями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столы,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всех уровней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иных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 Закона,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четко определяющий критерии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(малый, средний и крупный,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микробизнес и 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дуальное предпринимательство)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юстиции,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финансов, Министерство экономики и бюджетного планирования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Определить перечень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занятие которыми не допускается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субъектами малого 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или же в какой-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степени ограничивается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них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юстиции,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финансов, Министерство экономики и бюджетного планирования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меры, устанавли-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вающие низкие ставки банковской маржи при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дешевых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программ для развития малого бизнеса,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меры по 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снижения банками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ставок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источников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Банк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экономики и бюджетного планирования,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меры по облегчению процедуры подготовки пакетов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для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кредитов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Банк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ассоци-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ация финансистов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заинтересованные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4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фактах проведения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проверок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предъявления предписаний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Генеральная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