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3d4d" w14:textId="e5c3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шестого заседания казахстанско-китайской межправительственной комиссии по торгово-экономическому 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ноября 2002 года N 175-р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Министерству индустрии и торговли Республики Казахстан провести 20-21 ноября 2002 года в городе Астане шестое заседание казахстанско-китайской межправительственной комиссии по торгово-экономическому сотрудничеству (далее - Комиссия).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План мероприятий по подготовке шестого заседания казахстанско-китайской межправительственной комиссии по торгово-экономическому сотрудничеству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исполнительным и иным государственным органам принять конкретные меры по выполнению мероприятий, предусмотренных Планом.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иностранных дел Республики Казахстан выделить Министерству индустрии и торговли Республики Казахстан средства для проведения шестого заседания Комиссии за счет средств, предусмотренных в республиканском бюджете на 2002 год по программе "Представительские затраты".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14 ноября 2002 года N 175-р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подготовке шестого заседания казахстанско-китайской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межправительственной комиссии по </w:t>
      </w:r>
      <w:r>
        <w:br/>
      </w:r>
      <w:r>
        <w:rPr>
          <w:rFonts w:ascii="Times New Roman"/>
          <w:b/>
          <w:i w:val="false"/>
          <w:color w:val="000000"/>
        </w:rPr>
        <w:t xml:space="preserve">
торгово-экономическому 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 Наименование мероприятия    !  Срок    ! 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  !исполнения! за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Подготовить программу           до 15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пребывания делегации            ноября 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2002 года 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Внести предложения по           до 15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регламенту работы Комиссии      ноября 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(время, предоставленное         2002 года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докладчику и выступающим),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руководителям рабочих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групп и их составу, месту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Представить предложения к       до 15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проектам повестки дня и         ноября 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записи беседы заседания         2002 года  торговли (созыв),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Комиссии и проекту выступления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иностранных дел,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транспорта и ком-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муникаций,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экономики и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ного планирования,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финансов,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энергетики и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ральных ресурсов,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Министерство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населения,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сельского хозяйства,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Министерство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окружающей среды,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Агентство таможен-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ного контроля,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Аким г.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Аким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Подготовить проекты повестки    до 15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дня и записи беседы шестого     ноября     индустрии и торгов-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заседания Комиссии              2002 года  ли,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Обеспечить покрытие финансовых  до 15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затрат по обслуживанию          ноября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китайской делегации (на транс- 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порт, прием от имени председа-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теля казахстанской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Комиссии, кофе-брейк, сувениры,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канцтовары) в полном объеме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 Использование VIP-залов в гг.   20-22      Аким г.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Алматы и Астане                 ноября     Аким г.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 Определить место проведения     до 15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приема от имени председателя    ноября     индустрии и торгов-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части Комиссии    2002 года  ли,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количество участников            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 Организовать и провести         до 16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заседание казахстанской         ноября 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части Комиссии                  2002 года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 За счет выделенных средств      до 16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организовать покупку памят-     ноября   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подарка председателю       2002 года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китайской стороны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сувениров для 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китайской делегации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Обеспечить транспортное         20-22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обслуживание членов китайской   ноября     иностранных дел,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делегации                       2002 года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Организовать освещение          20-22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 шестого заседания        ноября 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Комиссии в прессе по итогам     2002 года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заседания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Подготовить проект выступления  до 18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председателя казахстанской      ноября 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части Комиссии                  2002 года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Подготовить отчет о шестом      до 1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заседании Комиссии              декабря  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2002 года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                   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