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c503" w14:textId="b8ac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8 апреля 1998 года N 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декабря 2002 года N 196-p. Утратило силу постановлением Правительства Республики Казахстан от 4 мая 2016 года № 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04.05.2016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распоряжение Премьер-Министра Республики Казахстан от 8 апреля 1998 года N 63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распоряжению изложить в редакции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18 декабря 2002 года N 196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1998 года N 63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делегации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Комиссии по водным биоресурсам Каспийского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 Аскар Исабекович    - первый вице-Министр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хозяйства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руководитель делегации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Сулейманов Рафик Фрунзевич      - начальник отдела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Джамалова Вера Джаксановна      - начальник отдела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контроля за животным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растительным миром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Сулейменов Дастан Нурланович    - атташе отдела международно-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правовых проблем Международно-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Буймуканов Миргали Тлеугалиевич - заместитель директора по науке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Казахского научно-исследователь-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ского института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Ербулеков Сагиден               - и.о. директора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Турсынгалиевич        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предприятия "Атырауский осетровый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рыбоводный завод"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Акботин Адильхан Мугалимович    - и.о. начальника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Каспийского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учреждения по охране биоресурсов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Долгих Сергей Николаевич        - президент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общества "Атыраубалык"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             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