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0ed2" w14:textId="a970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возложении исполнения обязанностей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декабря 2002 года N 204-р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Возложить исполнение обязанностей Премьер-Министра Республики Казахстан на Первого заместителя Премьер-Министра Республики Казахстан Павлова А.С. с 30 декабря 2002 года по 12 января 2003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