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21d2" w14:textId="6542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доработки проекта Программы освоения казахстанской части шельфа Каспийского моря на 2003-2005 годы (I этап)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января 2003 года N 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доработки проекта Программы освоения казахстанской части шельфа Каспийского моря на 2003-2005 годы (I этап) (далее - Программа), предложенного Министерством энергетики и минеральных ресурсов Республики Казахстан и закрытым акционерным обществом "Национальная компания "КазМунайГаз":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деятельности по доработке проекта Программы возложить на Министерство энергетики и минеральных ресурсов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Наделить Министерство энергетики и минеральных ресурсов Республики Казахстан полномочиями по привлечению в состав рабочей группы для доработки проекта Программы представителей других министерств и ведомств.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Рабочей группе до 5 марта 2003 года выработать окончательный проект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 и минеральных ресурсов Республики Казахстан в срок до 20 марта 2003 года внести в установленном порядке в Правительство Республики Казахстан проект Программы.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распоряжения возложить на Заместителя Премьер-Министра Республики Казахстан Масимова К.К.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2003 года N 4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для доработки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проекта Программы освоения казахстанской части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шельфа Каспийского моря на 2003-2005 годы (I этап)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    - Премьер-Министр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                     - первый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 Садвакасович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Карабалин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Узакбай Сулейменович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Абельгази Калиакпарович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Абдильдаевич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Бектурганов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Нуралы Султанович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Кусаинович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                 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Заирканович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Нурахмет Кусаинович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Жабагиев                   - заведующий Отделом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Кожахан Кокрекбаевич         сферы и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Шалгимбаев                 - Председатель правления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Камбар Басаргабызович        акционерного общества "Банк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  - директор департамента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Мусабек Исаевич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Сафинов                    - управляющий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Канатбек Бейсенбекович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                    - управляющий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 Кенесович 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Крысанов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Иванович              государственного пожарного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противопожарной службы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Шагиров                    - начальник отдела по надзору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Айтжан Багитович             нефтегазовой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геологии и магистральных нефтегазо-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продуктопроводов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государственному надзору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чрезвычайными ситуациями,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техническому и горному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чрезвычайным ситуациям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