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a7da" w14:textId="487a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"Национальная компания "Казакстан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2003 года N 11-p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Министерству транспорта и коммуникаций Республики Казахстан в соответствии с законодательством Республики Казахстан обеспечить реализацию по оценочной стоимости имущества закрытого акционерного общества "Национальная компания "Казакстан темір жолы": 3 799 (три тысячи семьсот девяносто девять) полувагонов из рабочего парка, 1 450 (одна тысяча четыреста пятьдесят) полувагонов из нерабочего парка, 691 (шестьсот девяносто один) окатышевоз, 700 (семьсот) цементовозов, Экибастузское эксплутационное вагонное депо N 16 (ВЧД-16), ремонтную базу - "Железорудненское ремонтное вагонное депо".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Казахстан, Агентству Республики Казахстан по регулированию естественных монополий и защите конкуренции и закрытому акционерному обществу "Национальная компания "Казакстан темір жолы" принять меры, вытекающие из настоящего распоряжения.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Масимова К.К.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