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69d6" w14:textId="1256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Международной конференции мира и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января 2003 года N 15-p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эффективной организации и координации подготовки к проведению Международной конференции мира и согласия, которая состоится 13 февраля 2003 года в городе Алматы: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Международной конференции мира и согласия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акиму города Алматы, иным государственным органам Республики Казахстан (по согласованию) обеспечить выполнение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Организационный комитет по подготовке и проведению Международной конференции мира и согласия в следующем составе: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 Касымжомарт Кемелович   - Государственный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Тажин Марат Мухамбетказиевич   - первый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Кул-Мухаммед Мухтар Абрарулы   - 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общественного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Храпунов Виктор Вячеславович   - аким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Даримбетов Байдалы Нуртаевич   - заместитель Управляющего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Абусеитов Кайрат Хуатович      - первый вице-Министр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Машкевич Александр Антонович   - Президент Евроазиатского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еврейского конгресса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делами Президента Республики Казахстан (по согласованию) обеспечить финансирование расходов на проведение данного мероприятия за счет средств, предусмотренных в республиканском бюджете на 2003 год по программе "Обслуживание официальных делегаций".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Плана возложить на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дел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2003 года N 15-р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Международной конференции мира и согласия </w:t>
      </w:r>
      <w:r>
        <w:br/>
      </w:r>
      <w:r>
        <w:rPr>
          <w:rFonts w:ascii="Times New Roman"/>
          <w:b/>
          <w:i w:val="false"/>
          <w:color w:val="000000"/>
        </w:rPr>
        <w:t xml:space="preserve">
13 февраля 2003 года в городе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 Мероприятие       !   Срок     ! 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 ! исполнения !   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Подготовка программы     До 7 февраля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конференции   2003 года    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Согласование состава     До 7 февраля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делегаций, прибывающих   2003 года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конференцию: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официальная делегация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(1+3), сопровождающие         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лица (до 10 человек),                 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сотрудники охраны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 5 человек), пресса,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составление графика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заезда и отъезда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конференции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Организационно-прото-    До 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кольное закрепление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делегация Кыргызской                1)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Республики;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делегация Республики                2)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Узбекистан;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делегация Республики                3) Министерство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Таджикистан;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делегация                           4)Министерство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Азербайджанской                  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делегация Турецкой                  5)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Республики;                   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делегация                           6)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Переходного Исламского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 Афганистан;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делегация                           7)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Соединенных Штатов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Америки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Организация встреч и     12-13       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официальных     февраля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 и сопровож-    2003 года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дающих лиц, организация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чайного стола в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аэропорту, в том числе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VIP-зал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аким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Служба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Республиканская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Пограничная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Оформление аэропорта     к 12 февраля  Аким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Алматы флагами    2003 года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транспарантами                      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Обеспечение пролета      12-13    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самолетов,   февраля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перевозки 2003 года     Казахстан,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 Кыргызской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Республики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Узбекистан, Республики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Таджикистан,     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Азербайджанской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Турецкой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Переходного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Исламского Государства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Афганистан, Соединенных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Штатов Америки над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Обеспечение стоянки,     12-13    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обслуживание и заправка  февраля 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самолетов,   2003 года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перевозки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Узбекистан,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Азербайджанской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Турецкой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Переходного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Исламского Государства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Афганистан, Соединенных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Штатов Америки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Организация питания и    12-13  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транспортное обслужи-    февраля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членов официальных 2003 года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Сопровождение машинами   12-13         Министерство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дорожной полиции         февраля      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внутренних  2003 года     Казахстан,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 Республики Казахстан               национальной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маршрутам следования                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Обеспечение безопасности 12-13         Служба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охраняемых лиц и делега- февраля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 в аэропорту, по      2003 года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маршртутам следования,                 Министерство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местах проведения                   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и проживания        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 программе)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Медицинское обслужи-     12-13  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членов офици-      февраля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альных  делегаций        2003 года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Организация размещения   12-13         Управление делами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и членов официаль-  февраля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делегаций. Оказание  2003 года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содействия в размещении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сопровождающих лиц,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передовой группы,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конференции,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прессы в гостиницах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Обеспечение проживания   12-13  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сотрудников Службы       февраля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охраны Президента        2003 года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(1 гостиница - 1 номер)                Служба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Создание штаба с         12-13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участием представителей  февраля      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заинтересованных минис-  2003 года     заинтересованные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терств и ведомств                      министерства и ведомства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Оборудование помещений   к 12 февраля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организации конфе-   2003 года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ренции (оснащение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организационной техникой,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телефонной связью,                   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канцелярскими товарами);               Президента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техническое оформление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зала (государственные         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флаги, настольные                     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таблички и флажки, цветы,              Служба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микрофоны)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согласованию),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города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Изготовление бэйджей     к 12 февраля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членов делегаций,    2003 года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сопровождающих лиц,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прессы и охраны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Служба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Проведение пресс-        13 февраля    Пресс-служба Администра-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 с участием   2003 года     ции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государств Цент-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ральной Азии, Азербайджана,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Турции и Афганистана,      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освещение в средствах         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информации                    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(приглашения, пулы),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общие фотосъемки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Подготовка проекта       до 11 февраля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Хартии мира и согласия,  2003 года     дел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пресс-релиза по итогам     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Конференции, справочно-       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аналитических материалов               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выступлений Президента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международной конференции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мира и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Организация официального 13 февраля  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приема от имени          2003 года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Республики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Казахстан: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для глав делегаций и         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конференции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(определение и оформле-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места проведения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приема, рассадка,          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согласование квот для         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делегаций, охранные                    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мероприятия, подготовка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меню, музыкальной                      аким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программы);                   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для членов делегаций;         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для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  1) приобретение          к 12 февраля  1)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подарочных наборов для   2003 года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государств;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изготовление программ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другой печатной                      2)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                         информации и обществен-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  Обеспечение средствами   в период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сотрудников        визита       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органов,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закрепленных за каждой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делегацией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