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72a8c" w14:textId="4572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29 декабря 2002 года "О внесении изменений и дополнений в Закон Республики Казахстан "О пенсионном обеспечении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февраля 2003 года N 24-p.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прилагаемый перечень актов Правительства Республики Казахстан,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2002 года "О внесении изменений и дополнений в Закон Республики Казахстан "О пенсионном обеспечении в Республике Казахстан" (далее - перечень).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разработать и внести на утверждение Правительства Республики Казахстан проекты нормативных правовых актов, предусмотренных перечнем.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2003 года N 24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актов Правительства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принятие которых необходимо в целях реализации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Закона Республики Казахстан от 29 декабря 2002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"О внесении изменений и дополнений в Закон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"О пенсионном обеспечении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Республике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  Наименование        !   Сроки     ! Государственный 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 нормативного правового   ! внесения в  !ган, 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 акта             !Правительство! за 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Об утверждении Правил          Март 2003    МТСЗН, НБ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осуществления пенсионных  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выплат из пенсионных                           МО, МВД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накоплений, сформированных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счет обязательных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пенсионных взносов, добро-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вольных профессиональных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пенсионных взносов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накопительных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фондов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О внесении изменений и         Март 2003        МТСЗН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15 марта 1999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года N 245 "Об утверждении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исчисления, удержания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перечисления обязательных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пенсионных взносов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накопительные пенсионные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фонды"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Об утверждении Правил         Февраль 2003      МТСЗН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определения ежемесячного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дохода, принимаемого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исчисления добровольных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профессиональных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взносов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Об утверждении Перечня        Февраль 2003      МТСЗН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профессий, дающих право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добровольные профессиональ-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ные пенсионные взносы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накопительные пенсионные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Об утверждении Правил          Январь 2003      НБ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взимания комиссионного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вознаграждения накопитель-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ными пенсионными фондами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О внесении изменений и          Март 2003       НБ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2 октября 1997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года N 1402 "Об утверждении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Положения о лицензировании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по инвестицион-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ному управлению пенсионными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активами"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 </w:t>
      </w:r>
      <w:r>
        <w:rPr>
          <w:rFonts w:ascii="Times New Roman"/>
          <w:b w:val="false"/>
          <w:i w:val="false"/>
          <w:color w:val="ff0000"/>
          <w:sz w:val="28"/>
        </w:rPr>
        <w:t xml:space="preserve">  (Строка исключена - распоряжением Премьер-Министра Республики Казахстан от 4 декабря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300-р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  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распоряжением Премьер-Министра Республики Казахстан от 4 декабря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300-р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   О порядке назначения            Март 2003    МО, МВД, МЮ, КНБ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пенсионных выплат                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военнослужащим, сотрудникам                      АФП, АЧС,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внутренних дел,                       Республиканская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Комитета уголовно-исполни-                      гвардия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тельной системы Министерства 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юстиции Республики Казахстан,                     СОП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финансовой полиции и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 противо-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пожарной службы, которым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присвоены специальные звания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на которых распространяется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порядок, установленный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для сотрудников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О внесении дополнений в         Март 2003        АФП, АЧС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от 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августа 1998 года N 803 "Об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утверждении Правил исчисления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выслуги лет военнослужащим,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сотрудникам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внутренних дел, уголовно-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назначения и выплаты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единовременных пособий"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