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1889" w14:textId="1b91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погашению задолженности открытого акционерного общества "Горно-металлургический концерн "Казахалтын" перед закрытым акционерным обществом "Национальная атомная компания "Казатомпром"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марта 2003 года N 30-p.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РК от 6 марта 2003 г. N 30-p утратило силу постановлением Правительства РК от 31 мая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выработки предложений по погашению задолженности открытого акционерного общества "Горно-металлургический концерн "Казахалтын" перед закрытым акционерным обществом "Национальная атомная компания "Казатомпром"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Кабашев              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Максат Рахимжанович             технологического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Анаркулов                     - заведующий сектором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Абдешович                 промышленности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производственной сферы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инфраструктуры Канцелярии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Смагулов  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Советович                 по работе с несостоятельными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должниками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Идрисов                       - начальник управления межотраслевой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Макеевич                  координации Департамента отраслевой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политики и программ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Касымова                      - начальник управления химических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Асия Салгараевна                производств и редких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Такелеков                     - начальник отдела атомной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Каримкулович              промышленности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Фишер                         - главный специалист управления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Яковлевна                 работе с негосударственными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 государственным участием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имущества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приватизации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Балгужина                     - директор юридического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 Мухамедкалиевна         закрытого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"Национальная атомная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"Казатомпром"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Кеулимжаева                   - директор департамента по работе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Галия Куатхановна               корпорациями N 2 открытого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акционерного общества "Народный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Банк Казахстана"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до 20 марта 2003 года внести в Правительство Республики Казахстан предложения по погашению задолженности открытого акционерного общества "Горно-металлургический концерн "Казахалтын" перед закрытым акционерным обществом "Национальная атомная компания "Казатомпром".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