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a32a" w14:textId="02ea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информационной работы по презентации инвестиционных возможностей
Республики Казахстан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марта 2003 года N 31-p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привлечения прямых иностранных и отечественных инвестиций в экономику Республики Казахстан, укрепления международного экономического сотрудничества и создания положительного инвестиционного имиджа: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информационной работы по презентации инвестиционных возможностей Республики Казахстан на 2003 год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иным государственным органам (по согласованию), заинтересованным организациям (по согласованию), акимам областей и городов Астаны, Алматы обеспечить эффективную информационную работу в соответствии с Планом.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Координацию работ по реализации мероприятий, предусмотренных Планом, возложить на Министерство индустрии и торговли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2003 года N 31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информационной работы по презентации инвестиционных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возможностей Республики Казахстан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 Мероприятие  !  Место   !Срок про-!     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 !проведения!ведения  !     за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 2        !    3     !    4    !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1. Мероприятия за рубежом*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Международная    Город Цю-  21 янва-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инвестиционная   рих, Швей- ря 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конференция      царская   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Конфедера-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ция    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 Международная    Город Син- 27 янва-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инвестиционная   гапур,     ря 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конференция      Республика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"Казахстан -     Сингапур  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ваш партнер по          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торговле и             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инвестициям"               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 Международная    Город Рим, 5 февра-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инвестиционная   Итальян-   ля 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конференция      ская      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 Первый экономи-  Город      19-20 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ческий форум     Москва,    февраля   торговли,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Евразийского     Российская           бюджетного планирования,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экономического   Федерация           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сообщества                            ресурсов, финансов,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транспорта и коммуника-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ций,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контроля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Казахстан,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 Международная    Город      Февраль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экономическая    Будапешт,     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конференция      Венгерская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согласованию), закры-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тое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"Банк Развития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на"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 Международная    Город Эр-  Март- 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инвестиционная   Рияд, Сау- апрель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конференция      довская   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Аравия.   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  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Дубаи,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Объединен-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ные Араб-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ские Эми-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раты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аким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Астаны,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согласованию), закры-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тое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"Банк Развития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на"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 Международная    Город      Апрель-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инвестиционная   Амман,     май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конференция      Иордания  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согласованию), закры-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тое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"Банк Развития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на"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 Международная    Город     Май    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инвестиционная   Хьюстон,      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конференция      Соединен- 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ные Штаты 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Америки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согласованию), закры-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тое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"Банк Развития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на"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  Конференция      Город      21-22 мая Аким города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"Астана Инвест-  Берлин,          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2003"            Федератив-    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ная Рес-  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публика   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Германия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ресурсов,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согласованию), закры-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тое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"Банк Развития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на"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 Международная    Город      Июнь  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инвестиционная   Куала-Лум-    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конференция      пур, Ма-  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лайзия    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аким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Астаны,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согласованию), закры-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тое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"Банк Развития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на"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 Инвестиционная   Город      Июнь  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конференция в    Москва,       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рамках Нацио-    Российская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нальной выставки Федерация 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во Всероссийском        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выставочном            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центре                     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 Третья междуна-  Город      Июль  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родная инвести-  Лондон,            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ционная конфе-   Соединен-            дел, энергетики и мине-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ренция "Нефть    ное Коро-            ральных ресурсов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газ Казахста-  левство              лики Казахстан,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на"              Великобри-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тании и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Северной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Ирландии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 Инвестиционный   Город      Август-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семинар          Тэгу,      сентябрь  торговли,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           дел, экономики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Корея                ного планирования, 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ресурсов, юстиции,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спорту,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аким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Астаны,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согласованию), закры-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тое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"Банк Развития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2. Мероприятия в Республике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Девятая казах-   Город      Сентябрь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станская между-  Алматы               торговли,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народная выс-                         бюджетного планирования,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тавка и конфе-                        иностранных дел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ренция "Горное                        лики Казахстан, акимы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дело и металлур-                      областей,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гия" (KazMin &amp;                       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KazMet-2003)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 Торгово-         Город      Сентябрь 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промышленная     Астана               индустрии и торговли,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выставка                             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"Шанырак"                             планирования,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дел, энергетики и мине-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ральных ресурсов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лики Казахстан, акимы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городов Астаны и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закрытое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общество "Национальная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компания "Казакстан темiр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жолы"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закрытое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общество "Казахстанский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центр содействия инвести-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циям"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 Выставка и кон-  Город      Октябрь  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ференция "Нефть  Алматы               минеральных ресурсов,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газ" (KIOGE-                        индустрии и торговли,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2003)                                 иностранных дел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лики Казахстан, аким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Алматы,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"КазМунайГаз"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 Региональные     Северо-    В течение Акимы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мероприятия по   Казахстан-   года    Астаны и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вопросам пропа-  ская, Ак-        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ганды инвести-   молинская,           торговли, финансов,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ционной, нало-   Костанай-           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говой и тамо-    ская, Ка-            планирования,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женной политики  рагандин-           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законодатель-  ская,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ства; привлече-  Павлодар-            закрытое акционерное обще-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ния прямых       ская,                ство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инвестиций в     Кызылор-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приоритетные     динская,             (по согласованию), закры-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секторы эконо-   Южно-Ка-             тое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мики Республики  захстан-             "Банк Развития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Казахстан:       ская,                на"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семинары, круг-  Жамбыл-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лые столы, кон-  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ференции, пре-   Алматин-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зентационно-     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выставочные     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мероприятия,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совместные       ская, Аты-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мероприятия с    рауская,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представитель-  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ствами между-    ская, 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народных орга-   тюбинская,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низаций         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ская 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3. Информационно-презентационные мероприятия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  Информационное              В течение Министерство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обеспечение веб-               года  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сайтов в гло-                         Казахстан,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бальной компью-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терной сети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Интернет и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фронт-офиса для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(ICS-Information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and Consulting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Services)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 Изготовление и              В течение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размещение рек-                года   торговли,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ламно-информа-                        бюджетного планирования,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мационных мате-                      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териалов по                           ресурсов,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инвестиционной                        коммуникаций,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тематике в веду-                      хозяйства,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щих зарубежных и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отечественных                         Центр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средств массовой                      информации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информации, в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том числе интервью,                   Национальный Банк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пресс-конференции                     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брифинги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"КазМунайГаз"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 Выпуск бизнес-              Второе   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гайда "Investor's           полугодие торговли,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Guide 2003",                          бюджетного планирования,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инвестиционных                        финансов,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брошюр, информа-                      коммуникаций,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мационно-справ-                       и минеральных ресурсов,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вочных материалов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презентации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инвестиционных                       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возможностей                         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                            спорту,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                      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статистике, Центр 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Казахстан, акимы облас-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тей,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Алматы,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"Казакстан темiр жолы"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согласованию), закры-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тое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 Изготовление и              Первое    Министерство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распространение             полугодие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CD ROM-дисков и                       Казахстан, закрытое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видеоматериалов                       акционерное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 инвестицион-                       "Казахстанский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ных возможностях                     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Казахстана на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языках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* Примечание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 проведение инвестиционных мероприятий в рамках визитов Главы государства и Правительства за рубеж, а также во время поездок руководства страны по регионам Казахстана в течение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