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5b531" w14:textId="d45b5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проведению 28-го ежегодного собрания Совета управляющих Исламского Банка Развития (МБР) и международной торгово-промышленной выставки "Шанырак-2003"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28 марта 2003 года N 44-p. Утратило силу постановлением Правительства Республики Казахстан от 31 мая 2007 года N 442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Распоряжение Премьер-Министра РК от 28 марта 2003 г. N 44-p утратило силу постановлением Правительства РК от 31 мая 2007 г. N  </w:t>
      </w:r>
      <w:r>
        <w:rPr>
          <w:rFonts w:ascii="Times New Roman"/>
          <w:b w:val="false"/>
          <w:i w:val="false"/>
          <w:color w:val="ff0000"/>
          <w:sz w:val="28"/>
        </w:rPr>
        <w:t xml:space="preserve">442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 Сноска. В заголовке заменены слова - распоряжением Премьер-Министра РК от 9 июня 2003 г.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119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 целях организации и проведения 28-го ежегодного собрания Совета управляющих Исламского Банка Развития (ИБР) и международной торгово-промышленной выставки "Шанырак-2003" 2-3 сентября 2003 года в городе Алматы создать рабочую группу в следующем составе: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Павлов Александр Сергеевич  - Первый заместитель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Министра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руководитель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Джаксыбеков                 - Министр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Адильбек Рыскельдинович 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заместитель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Жамишев                     -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Бидахметович            Национального Банка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Казахстан, заместитель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Джанбурчин                  - заместитель акима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Козы-Корпеш Есимович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Оразбаков                   - вице-министр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Галым Избасарович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Казыбаев                    - заместитель директора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Сабыр Самижанович             Департамента международных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экономических и финансовых отношений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Министерства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планирования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Ахметов                     - советник министра -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Тлеукен Зейнекенович          директора Департамента международного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сотрудничества и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научно-технических программ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Министерства энергетики и минеральных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ресурсов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Молдагалиева                - президент Международной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Мария Ташкенбаевна            выставочной компании "КАЗЭКСПО"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Сапарбаев                   - Председатель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Бердибек Машбекович           таможенного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Даримбетов Байдалы          - заместитель Управляющего делами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Нуртаевич                     Президента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Нуриманов                   - заместител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Максут Ануарбекович           национальной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(по согласованию)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Искакова Саида Куановна     - заведующая Секретариатом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национальной комиссии по делам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семьи и женщин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Казахстан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Отто Иван Иванович          - вице-министр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Айдарханов Арман Тергеуович - вице-министр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Тажибай Бакытбек            - первый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Агентства по туризму и спорту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Досжан Ардак Дукенбайулы    - вице-министр культуры,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информации и общественного согласия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Жангаскин Канат Карасаевич  - первый вице-президент закрытого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"Казакстан темiр жолы"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Карибжанов Хайрат Салимович - вице-президент открытого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"Казахтелеком"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Сатылганов                  - председатель правления открытого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Кайрат Алпамышович            акционерного общества "Народный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Банк Казахстана"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Досаев                      - Министр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Ерболат Аскарбекович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Ойнаров                     - вице-министр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Азамат Рыскулович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Конурбаев                   - директор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Валихан Сиянбекович           консульской службы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иностранных дел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Баталов                     - Президент ЗАО "Казахстанский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Аскар Болатович               центр содействия инвестициям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"Казинвест"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Смагулов                    - председатель Комитета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Советович               Министерства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В пункт 1 внесены изменения - распоряжениями Премьер-Министра РК от 9 июня 2003 г.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119 </w:t>
      </w:r>
      <w:r>
        <w:rPr>
          <w:rFonts w:ascii="Times New Roman"/>
          <w:b w:val="false"/>
          <w:i w:val="false"/>
          <w:color w:val="ff0000"/>
          <w:sz w:val="28"/>
        </w:rPr>
        <w:t xml:space="preserve"> ; от 7 августа 2003 г.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167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Рабочей группе в месячный срок внести на рассмотрение в Правительство Республики Казахстан План мероприятий по проведению 28-го ежегодного собрания Совета управляющих Исламского Банка Развития (ИБР) и международной торгово-промышленной выставки "Шанырак-2003".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В пункт 2 внесены изменения - распоряжением Премьер-Министра РК от 9 июня 2003 г.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119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Рабочей группе в установленном порядке предоставить право привлекать специалистов центральных исполнительных органов и иных государственных органов по вопросам, входящим в компетенцию рабочей группы.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