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18d1" w14:textId="2191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увековечении памяти народного писателя Дмитрия Снегина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апреля 2003 года N 58-p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увековечения памяти видного общественного деятеля, лауреата "Президентской премии мира и духовного согласия", народного писателя Дмитрия Снегина: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Акиму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присвоить в установленном законодательством порядке имя народного писателя Дмитрия Снегина одной из улиц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мемориальную доску на доме, расположенном по адресу: город Алматы, улица Толебаева 130, где жил и работал Дмитрий Снегин;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внести предложение в Государственную ономастическую комиссию при Правительстве Республики Казахстан о присвоении имени Дмитрия Снегина одной из школ города Алматы.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 обеспечить издание книги воспоминаний соотечественников о Дмитрие Снегине и сборника его произведений.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