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d656" w14:textId="7dad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Генерального Секретаря Всемирной туристской организации Франческо Франжиалли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апреля 2003 года N 62-p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сотрудничества между Республикой Казахстан и Всемирной туристской организацией (далее - ВТО) и обеспечения протокольно-организационных мероприятий по подготовке и проведению официального визита Генерального Секретаря ВТО Франческо Франжиалли в Республику Казахстан с 22 по 25 апреля 2003 года в городе Алматы: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организационные мероприятия по подготовке и проведению официального визита Генерального Секретаря ВТО Франческо Франжиалли в Республику Казахстан в период с 22 по 25 апреля 2003 года в городе Алматы (далее - визит);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средства на проведение визита, в том числе на проживание в гостинице в сумме 351896 (триста пятьдесят одна тысяча восемьсот девяносто шесть) тенге за счет средств, предусмотренных в республиканском бюджете на 2003 год по программе "Представительские затраты";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Агентством Республики Казахстан по туризму и спорту принять организационные меры по встрече, размещению, питанию, транспортному обслуживанию и проводам членов официальной делегации ВТО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Казахстан, Службе охраны Президента Республики Казахстан (по согласованию) обеспечить безопасность членов официальной делегации ВТО в аэропорту, местах проживания и посещения, а также сопровождение по маршрутам следования.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города Алматы обеспечить содействие в проведении намеченных в рамках визита мероприятий.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реализацией настоящего распоряжения возложить на Министерство иностранных дел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2003 года N 62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Организационные меры по встрече, размещению, питанию,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транспортному обслуживанию и проводам членов официальной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делегации ВТО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ВТО (1+1) и сопровождающих лиц в городе Алматы в гостинице "Риджент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"Риджент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в установленном порядке подарка и сувениров для делегации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Техническое оформление церемонии встречи и проводов официальной делегации ВТО в аэропорту города Алматы (VIP-зал, флаги, чайный стол).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встречи Генерального Секретаря ВТО с Президентом Республики Казахстан и Государственным Секретарем - Министром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пресс-конференции в Резиденции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обслуживание членов официальной делегации ВТО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