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ac6a" w14:textId="cb2a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семеноводстве"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апреля 2003 года N 68-p.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Утвердить прилагаемый перечень актов Правительства Республики Казахстан,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семеноводстве".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2003 года N 68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актов Правительства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принятие которых необходимо в целях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Закона Республики Казахстан "О семеноводстве"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 Наименование нормативного !Государственный! Сроки внесения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 правового акта        !орган, ответ-  !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 !ственный за ис-!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 !полнение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 2             !       3       !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О внесении изменений в       Министерство   В течение двух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сельского      месяцев со дня офи-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 хозяйства      циального опублико-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28 марта 2001 года N 394  Республики     вания Закона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"Об утверждении Правил       Казахстан      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формирования, хранения и                    "О внесении измене-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 государствен-                 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ных ресурсов зерна" по                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формирования,                      Казахстан "О зерне"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хранения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семян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О внесении изменений и       Министерство   май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7 октября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2002 года N 1096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"Некоторые вопросы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Казахстан" в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возложения на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функций по осуществлению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пределах своей компетен-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реализации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венной политики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семеноводства 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координации и регулирова-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деятельности участ-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ников семеноводства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Об утверждении Правил        Министерство    май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экспертизы семян на         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сортовые и посевные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качества, проводимой за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счет средств республикан-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 бюджета,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семян, предназначенных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посева отечественными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товаропроизводителями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Об утверждении Правил        Министерство   Февраль,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субсидирования за счет      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республиканского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бюджета производства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оригинальных семян и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удешевления для отечест-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сельскохозяйствен-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товаропроизводителей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стоимости элитных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сортов, допущенных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использованию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 (или) признан-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перспективными,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установлением перечня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растений, семена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подлежат субсидированию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 субсидий на 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