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ec116" w14:textId="37ec1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распоряжение Премьер-Министра Республики Казахстан от 11 июня 2002 года N 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апреля 2003 года N 76-р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11 июня 2002 года N 72 "Об образовании рабочей группы по выработке предложений по вопросу о создании системы биометрической идентификации человека по изображению лица"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рабочей группы: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Маубеева                   - заместителя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Темирлана Магда-Карафовича   управления оборонного комплекса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 правоохранительных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Департамента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расходов госаппарата, обороны,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общественного порядка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безопасности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Кипшакбаеву                - начальника отдела формирования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Ботагоз Корганбековну        государственных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ресурсов Комитета по связи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информатизации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