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7203" w14:textId="49e7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работы по проведению повышения пенсионных выплат из Государственного центра по выплате пенсий с 1 июня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апреля 2003 года N 78-р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организации работы по проведению повышения пенсионных выплат из Государственного центра по выплате пенсий: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труда и социальной защиты населения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создать рабочую группу по организации проведения повышения пенсионных выплат из Государственного центра по выплате пенсий;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подготовить проект постановления Правительства Республики Казахстан "Об утверждении Правил повышения размеров пенсионных выплат из Государственного центра по выплате пенсий с 1 июня 2003 года" и в недельный срок после принятия Закона Республики Казахстан "О внесении изменений и дополнений в Закон Республики Казахстан "О республиканском бюджете на 2003 год" в установленном порядке внести на рассмотрение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определить дополнительные затраты, требуемые для привлечения специалистов на проведение повышения пенсионных выплат в территориальные органы Министерства труда и социальной защиты населения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направить необходимое количество специалистов департаментов (управлений) труда, занятости и социальной защиты населения в территориальные органы Министерства труда и социальной защиты населения Республики Казахстан для проведения работы по повышению пенсионных выплат с 1 июня 2003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персональную ответственность за организацию работы по повышению пенсионных выплат с 1 июня 2003 года возложить на заместителей акимов, курирующих социально-экономические вопросы;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ежедекадное информирование Министерства труда и социальной защиты населения Республики Казахстан о ходе работы по повышению пенсионных выплат.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труда и социальной защиты населения Республики Казахстан, акимам областей, городов Астаны и Алматы обеспечить проведение разъяснительной работы по вопросам повышения пенсионных выплат среди населения.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данного распоряжения возложить на Первого заместителя Премьер-Министра Республики Казахстан Павлова А.С.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