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9161" w14:textId="e009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Министра иностранных дел Китайской Народной Республики Ли Чжаосина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2003 года N 79-р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сотрудничества между Республикой Казахстан и Китайской Народной Республикой и обеспечения протокольно-организационных мероприятий по подготовке и проведению официального визита Министра иностранных дел Китайской Народной Республики Ли Чжаосина в Республику Казахстан с 26 по 28 апреля 2003 года в городах Алматы и Астана: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организационные мероприятия по подготовке и проведению официального визита Министра иностранных дел Китайской Народной Республики Ли Чжаосина в Республику Казахстан с 26 по 28 апреля 2003 года в городах Алматы и Астана (далее - визит);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средства на проведение визита, в том числе на проживание в гостинице, питание и транспортные расходы (авиатранспорт) по маршруту Алматы - Астана - Алматы членов китайской делегации в сумме 1171053 (один миллион сто семьдесят одна тысяча пятьдесят три) тенге, за счет средств, предусмотренных в республиканском бюджете на 2003 год по программе "Представительские затраты".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принять необходимые меры по размещению, питанию и транспортному обслуживанию членов официальной делегации Китайской Народной Республики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Китайской Народной Республики в аэропортах,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городов Астана и Алматы обеспечить выполнение организационных мероприятий по встрече и проводам официальной делегации Китайской Народной Республики, оформлению аэропортов городов Астана и Алматы, а также обеспечить организацию культурной программы.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Республиканской гвардии Республики Казахстан (по согласованию) обеспечить концертную программу на официальном приеме от имени Государственного секретаря - Министра иностранных дел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реализацией настоящего распоряжения возложить на Министерство иностранных дел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2003 года N 79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Протокольно-организационные мероприятия по размещению,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питанию и транспортному обслуживанию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официальной делегации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Китайской Народной Республики (1+4), сопровождающих лиц в городе Алматы в гостинице "Анкара Риджент" и в городе Астане в гостинице "Окан Интерконтиненталь".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гостиницах "Анкара Риджент" и "Окан Интерконтиненталь".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(программные брошюры - 30 шт., бейджи, спецпропуска на автомобили, кувертки).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Организовать обслуживание официальной делегации Китайской Народной Республики через VIP-залы в аэропортах городов Алматы и Астана (чайный стол в г. Алматы).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Забронировать зал для проведения официального приема от имени Государственного секретаря Республики Казахстан - Министра иностранных дел Республики Казахстан в честь Министра иностранных дел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Медицинское обслуживание членов официальной делегации Китайской Народной Республики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