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943d" w14:textId="b329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недопущению завоза и распространения атипичной пневмонии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апреля 2003 года N 81-р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предупреждения завоза и распространения атипичной пневмонии в Республике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здравоохранения Республики Казахстан разработать и утвердить Программу по предупреждению завоза и дальнейшего распространения атипичной пневмонии.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экономики и бюджетного планирования, финансов Республики Казахстан с участием министерств здравоохранения и иностранных дел Республики Казахстан в трехдневный срок внести предложение по источнику финансирования мероприятий, направленных на обеспечение функционирования санитарно-карантинных пунктов, вирусологических лабораторий и выезда граждан Республики Казахстан из Китайской Народной Республики (далее - КНР).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иностранных дел, образования и науки,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трехдневный срок подготовить и представить Министерству здравоохранения Республики Казахстан список лиц, находящихся на консульском учете в Посольстве Республики Казахстан в КНР для обеспечения организованного возвращения граждан на родину;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срочные меры по отзыву членов семей работников Посольства Республики Казахстан в КНР и других граждан Республики Казахстан до нормализации эпидемиологической ситуации по атипичной пневмонии;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министерствами здравоохранения, транспорта и коммуникаций Республики Казахстан разработать план приема, размещения и обследования граждан Республики Казахстан, прибывающих из КНР.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трехдневный срок в установленном порядке обеспечить приостановление, до нормализации эпидемиологической ситуации по атипичной пневмонии, регулярного воздушного, железнодорожного и автомобильного сообщения с КНР, за исключением рейсов с гражданами Республики Казахстан, возвращающимися из КНР.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по туризму и спорту Республики Казахстан в установленном порядке приостановить туристские поездки граждан Республики Казахстан в КНР и другие страны с эпидемией атипичной пневмонии до нормализации эпидемиологической ситуации.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национальной безопасности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трехдневный срок представить предложение по вопросу закрытия государственной границы с КНР с 1 мая до стабилизации эпидемиологической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пунктах пересечения государственной границы оказывать содействие органам здравоохранения по проведению санитарно-карантинных мероприятий в отношении граждан, прибывающих из КНР.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распоряжением Премьер-Министра Республики Казахстан от 17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распоряжения возложить на Заместителя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Мухамеджанова Б.А.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