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004d" w14:textId="55e0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совершенствованию солидарной пенсионной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мая 2003 года N 82-р.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дальнейшему совершенствованию солидарной пенсионной системы: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 Александр Сергеевич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Карагусова     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Бахмутова Елена Леонидовна    - директор 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надзора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Дуйсенова Тамара Касымовна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Жумагулов Багдат Садвокасович - начальник управления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обеспечения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Жумагулов Ерлан Аскерович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Котенко Наталья Леонидовна    - заведующая Экономическим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Орынбаев Ербол Турмаханович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Рахметов Нурлан Кусаинович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Султанов Бахыт Турлыханович   - директор Департамента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политики и планирования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Сагиндыкова Назгуль Ериковна  - начальник отдела солидарных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пенсий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15 июля 2003 года выработать и внести в Правительство Республики Казахстан предложения по совершенствованию солидарной пенсионной системы.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