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bda8" w14:textId="b4bb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для выработки предложений по определению порядка предоставления приоритета отечественным товаропроизводителям и перечня отечественных товаропроизводителей, закупка продукции которых имеет важное стратегическое значение, для последующего закупа продукции, работ и услуг у них способом из одного источника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мая 2003 года N 101-p.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23 мая 2003 г. N 101-p утратило силу постановлением Правительства Республики Казахстан от 31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В целях выработки предложений по определению порядка предоставления приоритета отечественным товаропроизводителям и перечня отечественных товаропроизводителей, закупка продукции которых имеет важное стратегическое значение, для последующего закупа продукции, работ и услуг у них способом из одного источника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 Асет Орентаевич    - вице-министр индустрии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Даркенбаев                  - начальник управления методологии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Наймантаевич           государственных закупок Агентства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государственным закупкам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заместитель руководителя;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Члены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Абдрахманова                - начальник управления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Негметжановна           методологии конкурентного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Департамента развития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защите конкуренции;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Актаев     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Сарбасович              хозяйственных договоров и исковой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работы Департамента юридической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службы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Балпыков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Кудайберкенович         финансов, бухгалтерского учета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внутреннего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Беклемишев                  - председатель правления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Иннокентьевич           производителей оборудования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для недропользователей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    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Умирсерик Кустаевич           обрабатывающих отраслей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отраслей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                      - начальник управления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Сыздыкович              планирования Департамента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регулирования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коммуникаций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   - начальник отдела импортозамещения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Абзал Турсынбаевич            Департамента импортозамещения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внешних связей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    - президент ассоциации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Муратбек Гарифулович          машиностроения "Машиностроитель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Казахстана"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Абдреев Батырбек            - директор Департамента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Сейтенович        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Абдиева Кульпаш             - начальник управления маркетинга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Вениаминовна                  отраслевого анализа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инновационной политики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новых технологий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Кенжебулатов Аскар          - директор Департамента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Бостанович                    производств и импортозамещения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"НК "Казакстан темiр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Хасанова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Зейнел-Гумаровна       административной и правовой работы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Аппарата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торговли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распоряжением Премьер-Министра Республики Казахстан от 23 августа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187-р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Межведомственной рабочей группе разработать и в срок до 2 июля 2003 года внести в Правительство Республики Казахстан предложения по определению порядка предоставления приоритета отечественным товаропроизводителям и перечня отечественных товаропроизводителей, закупка продукции которых имеет важное стратегическое значение, для последующего закупа продукции, работ и услуг у них способом из одного источника.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Заместителя Премьер-Министра Республики Казахстан Мынбаева С.М.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распоряжения Премьер-Министра Республики Казахстан от 23 августа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187-р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