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7f58" w14:textId="2097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рабочей группы по разработке проекта Закона Республики Казахстан "Об обязательном медицинском страховании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мая 2003 года N 104-р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Образовать Межведомственную рабочую группу по разработке проекта Закона Республики Казахстан "Об обязательном медицинском страховании в Республике Казахстан"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Наймушина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Маджуга                   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Петрович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казенного предприятия "Денсаулык"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Биболова                  - начальник отдела 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Зулпыхаровна         методов финансирования в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Аширова                   - и.о.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Нурия Кенжехановна          здравоохранения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населения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расходов социальной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Беспалинов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Тлеугазы Айтказинович       региональной политики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региональной политики и межбюджетных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отношений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Жаксалыкова               - начальник управления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Нурия Хабибулловна          сферы Департамента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Баймуханов                - директор Департамента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Махсат Хасанович            обеспечения 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бюджетных программ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Байжунусов                - консультант отдела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Абенович     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Юсупов Рахим              - главный специалист-экономист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Султанович                  нормативного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финансового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Тажибаев                  - начальник отдела законопроектных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 Калмуханович           работ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"Институт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Ермекбаев                 - начальник областного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Картаевич             здравоохранения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Курлеутов                 - председатель правления Казахской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Эрнст Мухамедгазиевич       корпорации здравоохранения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медицинского страхования "Интертич"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Аманова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Казиза Кусаинова            лечебно-профилактической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Нерсесов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Витальевич        науки и образования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Джанабаев                 - начальник отдела терапевтической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Дуйсебай Джанабаевич        службы Департамента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профилактической работы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разработать проект Закона Республики Казахстан "Об обязательном медицинском страховании в Республике Казахстан" и внести в установленные Планом законопроектных работ на 2003 год сроки на рассмотрение в Правительство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Мухамеджанова Б.А.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