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fc1a" w14:textId="71ef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государственного визита Председателя Китайской Народной Республики Ху Цзиньтао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мая 2003 года N 107-p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двустороннего сотрудничества между Республикой Казахстан и Китайской Народной Республикой и обеспечения протокольно-организационных мероприятий по подготовке и проведению государственного визита Председателя Китайской Народной Республики Ху Цзиньтао в Республику Казахстан со 2 по 4 июня 2003 года в городе Астане: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организационные мероприятия по подготовке и проведению государственного визита Председателя Китайской Народной Республики Ху Цзиньтао в Республику Казахстан со 2 по 4 июня 2003 года в городе Астане (далее - визит).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меры по размещению, питанию и транспортному обслуживанию членов официальной делегации Китайской Народной Республики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визита за счет средств, предусмотренных в республиканском бюджете на 2003 год по программе "Обслуживание официальных делегаций".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Китайской Народной Республики в аэропортах, местах проживания и посещения, а также сопровождение по маршрутам следования.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пролет специального самолета Председателя Китайской Народной Республики Ху Цзиньтао над территорией Республики Казахстан, посадку и вылет в аэропорту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в аэропорту города Астаны.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общественного согласия Республики Казахстан обеспечить освещение визита в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Астаны обеспечить выполнение организационных мероприятий по встрече и проводам официальной делегации Китайской Народной Республики, оформлению аэропорта и улиц города Астаны, а также обеспечить организацию культурной программы.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Республиканской гвардии Республики Казахстан (по согласованию) принять участие в официальной церемонии встречи и проводов Председателя Китайской Народной Республики Ху Цзиньтао в аэропорту города Астаны, обеспечить концертную программу на официальном ужине от имени Президента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реализацией настоящего распоряжения возложить на Министерство иностранных дел Республики Казахстан.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2003 года N 107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Организационные меры по размещению,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питанию и транспортному обслуживанию членов официальной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делегации Китайской Народной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официальной делегации Китайской Народной Республики (1 + 1 + 16), сопровождающих лиц в городе Астане в гостинице "Окан Интерконтиненталь - 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гостинице "Окан Интерконтиненталь - 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Аренда и оформление конференц-залов "Стамбул", "Токио", "Москва", гостиницы "Окан Интерконтиненталь - Астана" для двусторонних встреч.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Изготовление печатной продукции (бейджи, спецпропуска на автомобили, кувертные карты, пригласительные на официальный ужин).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Приобретение подарка и сувениров для главы и членов делегации.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чайного стола в аэропорту города Астаны при встрече и проводах официальной делегации Китайской Народной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официального ужина от имени Президента Республики Казахстан Н.А. Назарбаева в честь Председателя Китайской Народной Республики Ху Цзиньтао.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Медицинское обслуживание членов официальной делегации Китайской Народной Республики и сопровождающих лиц.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