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4a4" w14:textId="da03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5-6 июня 2003 года 9-го заседания Совета иностранных инвесторов при Президенте Республики Казахстан в санатории "Ок-Жетпес"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2003 года N 114-p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улучшения инвестиционного климата в Республике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5-6 июня 2003 года 9-е заседание Совета иностранных инвесторов при Президенте Республики Казахстан (далее - заседание) в санатории "Ок-Жетпес" Медицинского центра Управления делами Президента Республики Казахстан (п. Боровое, Акмолинской области).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обеспечить организационные мероприятия по подготовке и проведению заседания.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питанию, техническому оснащению, медицинскому и транспортному обслуживанию членов заседания и сопровождающих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заседания за счет средств, предусмотренных в республиканском бюджете на 2003 год по программе "Обслуживание официальных делегаций".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участников заседания в аэропортах и местах проживания, посещения, а также сопровождение по маршрутам следования.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организовать специальный литерный поезд по маршруту Астана - курорт Боровое - Астана. Расходы по организации проезда и питания пассажиров в поезде отнести за счет ЗАО "НК "Казакстан темiр жолы".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обеспечить освещение заседания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совместно с акиматом города Астаны организовать проведение концертной программы.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распоряжения возложить на Министерство индустрии и торговли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