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4eed1" w14:textId="b24ee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Гражданского форума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10 июня 2003 года N 122-р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Посланием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народу Казахстана от 4 апреля 2003 года "Основные направления внутренней и внешней политики на 2004 год":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организационный комитет по подготовке и проведению Гражданского форума в составе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акимам областей и города Алматы обеспечить финансирование командировочных расходов участников Гражданского форума.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распоряжения возложить на Первого заместителя Премьер-Министра Республики Казахстан Павлова А.С..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- распоряжением Премьер-Министра РК от 26 сентября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232-р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распоряжению Премьер-Министра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июня 2003 года N 122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организационного комитета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подготовке и проведению Гражданского форума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Состав комитета внесены изменения - распоряжением Премьер-Министра РК от 26 сентября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232-р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Павлов Александр Сергеевич      - Первый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Казахстан,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Абдрахманов Сауытбек            - Министр информации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Казахстан, заместитель председателя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организационного комитета 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Абдильдин Жабайхан Мубаракович  - председатель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международным делам, обороне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безопасности Сената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Абусеитов Кайрат Хуатович       - первый вице-министр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Ахметжанова Баян Темиртасовна   - председатель объединения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юридических лиц "Форум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неправительственных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города Астаны"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Дей Дмитрий Борисович           - председатель ассоциации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неправительственных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города Костаная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Доскалиев                       - 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Жаксылык Акмурзаевич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Жумабеков Оналсын Исламович     - Министр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Жумагулов Бакытжан Турсунович   - заведующий Отделом 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культурного развития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Искакова Саида Куановна         - заведующая секретариатом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Национальной комиссии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семьи и женщин при Президенте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Карагусова                      - Министр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Гульжана Джанпеисовна             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Каракулова Куралай              - президент ассоциации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неправительственных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Казахстана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Самакова Айткуль Байгазиевна    - Министр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Сарсембаева                     - президент ассоциации деловых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Раушан Бергибаевна                женщин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Сиврюкова Валентина Андреевна   - президент конфедерации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неправительственных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Казахстана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Соловьева                       - сопредседатель союза женщин-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Айгуль Сагадибековна              предпринимателей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Утешев Нурлан Сулейменович      - исполнительный директор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объединения юридических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в форме ассоциации "Конгресс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молодежи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Кулекеев Жаксыбек               - 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Абдрахметович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Досмуханбетов Темирхан          - аким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Мынайдарович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Калетаев Дархан Аманович        - заведующий Отделом внутренней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политики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согласованию)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