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055e" w14:textId="b050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для проведения заседания Совета по сотрудничеству в области здравоохранения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июня 2003 года N 131-р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проведением 15-го заседания Совета по сотрудничеству в области здравоохранения государств-участников Содружества Независимых Государств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выделить Министерству здравоохранения Республики Казахстан средства в сумме 1 342 720 (один миллион триста сорок две тысячи семьсот двадцать) тенге на проживание членов Совета по сотрудничеству в области здравоохранения государств-участников Содружества Независимых Государств в городе Астане и поселке Боровое с 1 по 3 июля 2003 года за счет средств, предусмотренных в республиканском бюджете на 2003 год по программе 042 "Представительские затраты".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