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0d3f" w14:textId="54b0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урегулирования долговых обязательств Акмолинской и Северо-Казахстанской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2003 года N 176-р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вопросам урегулирования долговых обязательств Акмолинской и Северо-Казахстанской областей: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 Гани Нурмаханбетович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Оразалиева Забира Жандаровна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юридической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Достияров                     - начальник Управления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Аблай Мухамедиярович            долга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долга и кредитования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Ташенев Бакытбек Хакимович    - начальник Управления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заимствования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кредитования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планирования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заимствования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Савицкий Дмитрий Емельянович  - начальник финансового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Ткаченко Тамара Федоровна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акимата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Жакенов Аскар Серикжанович    - начальник Управления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имущественных прав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договоров и претензионно-исковой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работы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15 сентября 2003 года выработать и внести в установленном порядке в Правительство Республики Казахстан предложения по вопросам урегулирования долговых обязательств Акмолинской и Северо-Казахстанской областей.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