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7d848" w14:textId="e47d8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Межведомственной рабочей группы по выработке предложений по урегулированию вопросов, связанных с досрочной отменой эксклюзивного права открытого акционерного общества "Казахтелеком" на предоставление услуг междугородной, международной связи, и проведению экономического анализа
отрасли телекоммуникаций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22 августа 2003 года N 184-p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выработки предложений по урегулированию вопросов, связанных с досрочной отменой эксклюзивного права открытого акционерного общества "Казахтелеком" на предоставление услуг междугородной, международной связи, и проведению экономического анализа отрасли телекоммуникаций: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Межведомственную рабочую группу в следующем составе: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Мынбаев                    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Сауат Мухаметбаевич          Республики Казахстан,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Утепов                     - первый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Эдуард Карлович              Комитета государственного имущества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 приватизации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Ильин                      - заместитель начальника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Николаевич         информационных технологий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Налогового комитета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финансов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Канешев                    - Председатель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Биржан Бисекенович           Казахстан по информатизации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Дарибаев                   - директор Департамента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Мурат Амангельдиевич         регулированию транспортного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телекоммуникационного секторов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регулированию естественных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монополий и защите конкуренции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Шарипов                    - начальник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Талгат Каиркенович           промышленности, строительства,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Департамента планирования расходов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отраслевых органов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Тналин                     - главный специалист отдела 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Канат Елеубекович            подзаконных актов производственной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сферы управления 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подзаконных актов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законодательства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юстиции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Наурузов                   - начальник управления Центра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Ильяс Закирович              обеспечения Правительственной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Комитета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Жолдасбаев   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Сансызбай Илиусизович        Республики Казахстан по статистике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Межведомственной рабочей группе в трехмесячный срок внести в Правительство Республики Казахстан предложения по урегулированию вопросов, связанных с досрочной отменой эксклюзивного права открытого акционерного общества "Казахтелеком" на предоставление услуг междугородной, международной связи, и проведению экономического анализа отрасли телекоммуникаций.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распоряжения возложить на Канцелярию Премьер-Министра Республики Казахстан.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