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833e" w14:textId="fe08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23 мая 2003 года N 101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августа 2003 года N 187-р. Утратило силу постановлением Правительства Республики Казахстан от 31 мая 2007 года N 442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23 августа 2003 г. N 187-р утратило силу постановлением Правительства РК от 31 мая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442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23 мая 2003 года N 101 "О создании Межведомственной рабочей группы для выработки предложений по определению порядка предоставления приоритета отечественным товаропроизводителям и перечня отечественных товаропроизводителей, закупка продукции которых имеет важное стратегическое значение, для последующего закупа продукции, работ и услуг у них способом из одного источника"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рабочей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Исекешева Асета Орентаевича   - вице-министра индустрии и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руководителем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Абдреева Батырбека            - директора Департамента отраслей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Сейтеновича                    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"Абдиева Кульпаш Вениаминовна - начальник управления маркетинга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импортозамещения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развития технологий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Кенжебаев Аскар Бостанович    - директор Департамента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производств и импортозамещения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"НК "Казакстан темiр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Хасанова   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Айгуль Зейнел-Гумаровна         кадров и юридической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"Абдиева Кульпаш Вениаминовна - начальник управления маркетинга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отраслевого анализа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инновационной политики 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новых технологий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Кенжебулатов Аскар Бостанович - директор Департамента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производств и импортозамещения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"НК "Казакстан темiр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Хасанова   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Айгуль Зейнел-Гумаровна         административной и правовой работы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Аппарата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торговли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 Кусаинова Абельгази Калиакпаровича, Абдрахманова Есиркепа Онланбековича;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Контроль за исполнением настоящего распоряжения возложить на Заместителя Премьер-Министра Республики Казахстан Мынбаева С.М.".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