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3f69" w14:textId="05f3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подготовке проекта Закона Республики Казахстан "О регионах приграничного сотрудничества"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2003 года N 205-р.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4 сентября 2003 г. N 205-р утратило силу постановлением Правительства РК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Создать рабочую группу по выработке предложений по подготовке проекта Закона Республики Казахстан "О регионах приграничного сотрудничества"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 - первый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Узакбаевич         Республики Казахстан,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Литвинов               - заместитель председателя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Константинович    СНГ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               - ведущий специалист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Ергалиевич        законопроектов управления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законопроектной деятельности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экспертизы законопроектов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координации законопроектной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систематизации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Алибеков               - начальник Управления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Асхат Омарович          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сотрудничества Агентства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ситуациям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Байтеленов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Толеп Ахметжанович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 - первый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Биекенов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Кенесович          международных отношений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таможенного контроля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Гребенщикова Раиса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Владимировна             экономики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 -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Евсеев                 - заместитель начальника Штаба-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 Викторович      Департамента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Едрисов                - начальник Департамента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Мейрамович         развития и торговли акимата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Ериков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Александрович     пограничной службы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Пограничной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безопасности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Ильяс Елубаевич          международного сотрудничества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 вступлению в ВТО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сотрудничества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ответственный секретарь;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Идиятов                - начальник отдела внешнеэкономических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Каиржан Султанович       связей акимата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Керимбеков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Арсен Джакашевич         торговли акимата Костанайской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Кушенов                - директор Департамента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Рахымбайулы     политики и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Сайдуакасов            - первый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Ашметович          геологии и охраны недр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 - первый заместитель акима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Тойшибеков             - главный специалист отдела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Ибрагим Калмаханович     торговли управления внутренней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Комитета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Тулубаев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 пограничной службы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пограничного контроля-начальник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пограничного контроля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Химчук                 - первый заместитель акима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Геннадьевич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Шайдилдинова           - директор Департамента труда и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Толеухановна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Шакенов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Мырзахан Шакенович       индустрии, торговли 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предпринимательства акимата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Шамшидинова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Куляш Ногатаевна         Республики Казахстан.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декабря 2003 года разработать и внести предложения на предмет целесообразности разработки и принятия проекта Закона Республики Казахстан "О регионах приграничного сотрудничества".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