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d3ebd" w14:textId="b5d3e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межведомственной рабочей группы по разработке законопроекта "О техническом регулировании"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17 ноября 2003 года N 285-р. Утратило силу постановлением Правительства Республики Казахстан от 31 мая 2007 года N 442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Распоряжение Премьер-Министра РК от 17 ноября 2003 г. N 285-р утратило силу постановлением Правительства РК от 31 мая 2007 г.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442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1. В целях разработки законопроекта "О техническом регулировании" создать межведомственную рабочую группу в следующем составе: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Кусаинов                  - председатель Комитета по стандартизации,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Абельгази Калиакпарович     метрологии и сертификации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Казахстан,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Кравченко                 - член бюро Правления Конфедерации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Иван Михайлович             работодателей Республики Казахстан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директор товарищества с ограниченной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ответственностью "Беккер и К",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заместитель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Егоров                    - депутат Мажилиса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Николаевич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Веснин                    - депутат Мажилиса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Николаевич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Парсегов                  - государственный инспектор Администрации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Борис Анатольевич          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Таспихов                  - заместитель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Амангельды Сатыбалдиевич    стандартизации, метрологии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сертификации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Акбердин  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Рустам Александрович        отраслей промышленности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Бексаринова               - и.о. начальника Юридического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Гульнара Сакеновна          Департамента административной и правовой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работы - Аппарата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Казанцева                 - директор Южного филиала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Галина Садкалиевна          Республиканского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предприятия "Казахстанский институт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стандартизации и сертификации"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Комитета по стандартизации, метрологии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 сертификации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Дюсембаев                 - президент открытого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Еркин Сейдагалиевич         общества "Национальный центр 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 сертификации"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Кульсеитов                - вице-президент открытого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Амангельды Ахметкалиевич    общества "Национальный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аккредитации"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Шагиров                   - начальник отдела по надзору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Айтжан Багитович            нефтегазовой промышленности,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 магистральных нефтегазопродукто-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проводов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по чрезвычайным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Алпыспаев                 - начальник отдела санитарного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Темирханович          нормирования и законодательных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Комитета государственного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эпидемиологического надзора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Министерства здравоохранения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Алиакпар                  - начальник управления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Кабдулла Тендикулы          электроэнергетики и твердого топлива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Министерства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Ибраев    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Сыздыкович            финансового регулирования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транспорта и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Муканов   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Касым Касымович             ветеринарии Министерства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хозяйства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Абдрахманов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Мухтар Айдарханович         карантина и защиты растений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сельского хозяйства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Баймышев                  - начальник технического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Казбек Каюмович             Комитета по делам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Есиркепова                - главный специалист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Камила Кадырбековна         законопроектной деятельности,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систематизации законодательства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Министерства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Степанова                 - начальник отдела метролого-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Людмила Васильевна          аналитического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Республиканского инспекционного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управления Министерства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окружающей среды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Баялиев                   - директор товарищества с ограниченной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Омир Каримович              ответственностью "МашСертика"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Графкин                   - директор Западно-Казахстанского филиала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Николаевич           открытого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"Национальный центр экспертизы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сертификации"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Киянский                  - заместитель директора Западно-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Владимирович         Казахстанского филиала открытого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акционерного общества "Национальный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центр экспертизы и сертификации"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Кононова                  - вице-президент Союза торгово-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Татьяна Ильинична           промышленных палат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Косенко                   - член Конфедерации работодателей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Галина Николаевна           Республики Казахстан -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директора по качеству Товарищества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 ограниченной ответственностью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"Беккер и К"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Попелюшко                 - президент Союза производителей продуктов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Висханович         питания Казахстана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Курбанбаева               - исполнительный директор Ассоциации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Гульнара Туритаевна         предпринимателей Карагандинской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Жолдаспаев                - вице-президент Центрально-Казахстанской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Тусупович             ассоциации предпринимателей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Палташева                 - исполнительный директор Алматинской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Мунавара Турсуновна         ассоциации предпринимателей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Казанцева                 - председатель профсоюза малого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Галина Сергеевна            среднего бизнеса Восточно-Казахстанской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области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Казанцев                  - президент Ассоциации по защите прав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Павел Олегович              предпринимателей по городу Астане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Беклемишев                - президент Ассоциации производителей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Павел Иннокентиевич         оборудования и услуг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недропользователей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Шамсутдинова-Савченко     - президент Лиги по защите прав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Светлана Юрьевна            потребителей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Жанайдарова               - заместитель директора проекта MAC-К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Светлана Юрьевна            Центральной Азии Корпорации ЮСАИД-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Прагма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Попова                    - председатель Общества защиты прав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Зинаида Ивановна            потребителей "ОКО"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Ивлева                    - начальник отдела экспертизы,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Ольга Петровна              стандартизации и информационного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обеспечения Алматинского филиала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открытого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"Национальный центр экспертизы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сертификации"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Мустафин                  - главный специалист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Рустем Серикович            стандартизации, метрологии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сертификации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торговли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Рабочей группе разработать и в срок до 1 мая 2004 года представить на рассмотрение Правительства Республики Казахстан законопроект "О техническом регулировании".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