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b431" w14:textId="352b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долгосрочного плана реализации миграционной и демографической политики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декабря 2003 года N 306-p. Утратило силу постановлением Правительства Республики Казахстан от 22 мая 2007 года N 407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10 декабря 2003 года N 306-р утратило силу постановлением Правительства РК от 22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В целях выработки предложений по разработке долгосрочного плана реализации миграционной и демографической политики Республики Казахстан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Джаганова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Алтыншаш Каиржановна       Казахстан по миграции и демографии,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Избанов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Мухит Каримович            Республики Казахстан по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демографии,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Ишмухамедов              - начальник управления демографии,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Кадырбек Апшеитович        организационной работы и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миграции и демографии,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Касымкулов               - начальник управления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Абылкасымович       консульской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Садибеков                - начальник отдела трудовой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Жаксылыкович         лицензирования иностранной рабочей силы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Баттал  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Мухамеджановна        среднего образования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Байжунусов               - консультант Отдела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Эрик Абенович     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Каирбекова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Салидат Зикеновна          лечебно-профилактической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лицензирования и государственных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Сергазина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Кульбараш Галифановна      социальной сферы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финансирования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Аширова                  - начальник управления здравоохранения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Нурия Кенжахановна         социальной защиты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планирования расходов социальной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Догалов                  - начальник управления развития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                 территорий Департамента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Нажмиденович               государственного регулирования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агропромышленного комплекса и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территорий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Сергеев      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Петрович           миграционной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Боярина                  - начальник управления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Васильевна         обеспечения Департамента организационной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работы и социальных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Урустемов                - начальник управления 2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Жаркимбекович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Абдильманов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Жамсап Абдильманович       землеустройства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во втором квартале 2004 года внести в Правительство Республики Казахстан предложения по разработке долгосрочного плана реализации миграционной и демографической политики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- Министра сельского хозяйства Республики Казахстан Есимова А.С.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