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08fdc" w14:textId="4a08f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мероприятий по реализации соглашений и договоренностей, достигнутых в ходе официального визита Президента Республики Болгария Георги Пырванова в Республику Казахстан 25-27 сентября 2003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19 декабря 2003 года N 312-р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реализации соглашений и договоренностей, достигнутых в ходе официального визита Президента Республики Болгария Георги Пырванова в Республику Казахстан 25-27 сентября 2003 года, и обеспечения дальнейшего развития казахстанско-болгарского сотрудничества: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План мероприятий по реализации соглашений и договоренностей, достигнутых в ходе официального визита Президента Республики Болгария Георги Пырванова в Республику Казахстан 25-27 сентября 2003 года (далее - План).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Центральным исполнительным органам, иным государственным органам Республики Казахстан и заинтересованным организациям (по согласованию) принять соответствующие меры по реализации мероприятий, предусмотренных Планом.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иностранных дел Республики Казахстан не реже одного раза в полугодие информировать Правительство Республики Казахстан о ходе выполнения Плана.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распоряжением Премьер-Министра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декабря 2003 года N 312       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План </w:t>
      </w:r>
      <w:r>
        <w:br/>
      </w:r>
      <w:r>
        <w:rPr>
          <w:rFonts w:ascii="Times New Roman"/>
          <w:b/>
          <w:i w:val="false"/>
          <w:color w:val="000000"/>
        </w:rPr>
        <w:t xml:space="preserve">
мероприятий по реализации соглашений и договоренностей, </w:t>
      </w:r>
      <w:r>
        <w:br/>
      </w:r>
      <w:r>
        <w:rPr>
          <w:rFonts w:ascii="Times New Roman"/>
          <w:b/>
          <w:i w:val="false"/>
          <w:color w:val="000000"/>
        </w:rPr>
        <w:t xml:space="preserve">
достигнутых в ходе официального визита </w:t>
      </w:r>
      <w:r>
        <w:br/>
      </w:r>
      <w:r>
        <w:rPr>
          <w:rFonts w:ascii="Times New Roman"/>
          <w:b/>
          <w:i w:val="false"/>
          <w:color w:val="000000"/>
        </w:rPr>
        <w:t xml:space="preserve">
Президента Республики Болгария Георги Пырванова </w:t>
      </w:r>
      <w:r>
        <w:br/>
      </w:r>
      <w:r>
        <w:rPr>
          <w:rFonts w:ascii="Times New Roman"/>
          <w:b/>
          <w:i w:val="false"/>
          <w:color w:val="000000"/>
        </w:rPr>
        <w:t xml:space="preserve">
в Республику Казахстан 25-27 сентября 2003 года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N !                             !   Срок      !   Ответственные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п/п!       Мероприятие           ! исполнения  !   за исполнение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1 !             2               !     3       !       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1  Проведение необходимых         II квартал    Министерство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внутригосударственных          2004 года     внутренних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процедур по вступлению                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силу следующих документов: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1) Соглашение между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Правительством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 и Правительством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 Болгария 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сотрудничестве в борьбе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 терроризмом, организованной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преступностью, незаконным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оборотом наркотических средств,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психотропных веществ, 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аналогов и прекурсоров и иными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преступлениями;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2) Соглашение между             -//-         Министерство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Правительством Республики                   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 и Правительством            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 Болгария о   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сотрудничестве в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здравоохранения и медицинской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науки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2  Расширение торгово-            на            Министерство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экономических отношений:       постоянной    индустрии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1) развитие сотрудничества в   основе       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области малого и среднего             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предпринимательства, высоких                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технологий, строительства,                   Министерство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пищевой и перерабатывающей                   транспорта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промышленности, фармацевтики                 коммуникаций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парфюмерии;                         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2) оказание содействия         на            Министерство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болгарским предпринимателям    постоянной    сельского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создании предприятий по      основе       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производству строительных             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материалов, переработке                     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продукции животноводства                     Министерство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растениеводства;                          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3) способствование участию                  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болгарских строителей в                      Министерство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сооружении объектов и                        иностранных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инфраструктуры города Астаны          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Казахстан, аким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города Астаны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3  Развитие сотрудничества в      на            Министерство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области транспорта и транзита: постоянной    транспорта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1) взаимодействие в области    основе        коммуникаций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железнодорожного транспорта,          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гражданской авиации и между-                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народных автомобильных                       Министерство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перевозок;                                   иностранных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закрытое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акционерное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общество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"Национальная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компания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"Казакстан темiр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жолы" (по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2) изучение возможности        -//-          Министерство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участия казахстанской стороны                энергетики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проекте строительства                      минеральных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нефтепровода Бургас (Болгария)-              ресурсов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Александрополис (Греция)                    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Министерство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иностранных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закрытое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акционерное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общество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"Национальная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компания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"КазМунайГаз"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(по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4  Активизация сотрудничества в   на            Министерство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области сельского хозяйства,   постоянной    сельского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том числе взаимных поставок  основе       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сельскохозяйственных продуктов        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5  Расширение сотрудничества      на            Агентство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области туризма и спорта:    постоянной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1) оказание содействия         основе        Казахстан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туристским организациям                      туризму и спорту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двух стран в установлении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партнерских связей посредством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участия в Казахстанской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международной туристской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ярмарке "Туризм и путешествия"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(KITF);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2) обмен опытом в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туристского образования,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 также сотрудничество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подготовке и переподготовке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кадров в сфере туризма;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3) проведение совместных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учебно-тренировочных сборов,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организация обмена спортивными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делегациями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