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1b88c" w14:textId="6d1b8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Межведомственной рабочей группы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31 декабря 2003 года N 327-р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выработки предложений по обеспечению прозрачности процесса определения хозяйствующих субъектов, подпадающих под действие </w:t>
      </w:r>
      <w:r>
        <w:rPr>
          <w:rFonts w:ascii="Times New Roman"/>
          <w:b w:val="false"/>
          <w:i w:val="false"/>
          <w:color w:val="000000"/>
          <w:sz w:val="28"/>
        </w:rPr>
        <w:t xml:space="preserve">Соглашения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 в форме обмена нотами между Министерством иностранных дел Республики Казахстан и Посольством Соединенных Штатов Америки в Республике Казахстан по вопросу продления Соглашения между Республикой Казахстан и Соединенными Штатами Америки относительно уничтожения шахтных пусковых установок межконтинентальных баллистических ракет, ликвидации последствий аварийных ситуаций и предотвращения распространения ядерного оружия от 13 декабря 1993 года (далее - Соглашение):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Создать Межведомственную рабочую группу в следующем составе: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Школьник                - Министр энергетики и минеральных ресурсов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Владимир Сергеевич        Республики Казахстан, руководитель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Лукин Андрей Иванович   - вице-министр индустрии и торговли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Коржова                 - вице-министр экономики и бюджетного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Наталья Артемовна         планирования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Усенова                 - заместитель председателя Налогового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Нурила Дуйсембиевна       комитета Министерства финансов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Ахметов                 - заместитель директора Департамента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Тлеукен Зейникенович      импортозамещения и внешних связей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Министерства энергетики и минеральных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ресурсов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Аубакиров               - исполняющий обязанности начальника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Амангельды Ниязбаевич     Центра по контролю за сокращением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вооружений и обеспечению инспекционной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деятельности при Министерстве обороны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Шоранова                - заместитель начальника управления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Шолпан Едигеевна          международного налогообложения Налогового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комитета Министерства финансов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Тогузбаев               - начальник отдела организации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Олжас Кабдешевич          безопасности и сотрудничеству в Европе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и международных структур безопасности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Департамента многостороннего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сотрудничества Министерства иностранных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дел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Жубанышев               - начальник отдела экспортного контроля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Сахып Каденович           Управления экспортного контроля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лицензирования Министерства индустрии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и торговли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Ахымбекова              - первый секретарь Департамента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Жазира Сериковна          многостороннего сотрудничества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Министерства иностранных дел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Жолдыбай                - ведущий специалист отдела по вопросам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Максат Орынбекулы         анализа и исполнения международных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обязательств Управления международного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права Министерства юстиции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2. Межведомственной рабочей группе представить на рассмотрение Правительства Республики Казахстан предложения по обеспечению прозрачности процесса определения хозяйствующих субъектов, подпадающих под действие Соглашения в соответствии с заключенными контрактами в рамках Программы совместного сокращения угрозы.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распоряжения возложить на Министерство энергетики и минеральных ресурсов Республики Казахстан.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