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c56b" w14:textId="1a1c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проведения третьего заседания Межправительственной казахстанско-белорусской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2004 года N 14-p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проведением 19-20 января 2004 года в городе Астане третьего заседания Межправительственной казахстанско-белорусской комиссии по торгово-экономическому сотрудничеству (далее - МПК):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средства на проведение третьего заседания МПК, в том числе на проживание членов официальной делегации Республики Беларусь, в сумме 481300 (четыреста восемьдесят одна тысяча триста) тенге, за счет средств, предусмотренных в республиканском бюджете на 2004 год по программе 006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