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8fc5" w14:textId="f33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распоряжение Премьер-Министра Республики Казахстан от 29 января 2004 года N 24-р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2004 года N 36-p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января 2004 года N 24-р "О создании рабочей группы по разработке проекта Программы развития жилищного строительства и жилищно-коммунальной сферы в Республике Казахстан"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 по разработке проекта Программы развития жилищного строительства и жилищно-коммунальной сферы в Республике Казахстан Коржову Наталью Артемовну - вице-министра экономики и бюджетного планирования Республики Казахстан, секретарем;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"Чирков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    делам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секретарь;"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", секретарь"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цифру "5" заменить цифрами "20".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