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a4bf" w14:textId="d8aa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развитию газотранспортной системы и газоснабжению в регионах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февраля 2004 года N 38-p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развитию газотранспортной системы и газоснабжению в регионах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Ташметов                 - исполняющий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Жумабаевич           Департамента газовой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Озгамбаев                - начальник отдела транспортировки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Абзал Омирзакович          маркетинга газа Департамента 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промышленности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Мейстер                  - первый заместитель акима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Викторович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Гилимов                  - заместитель акима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Куанышевич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Сахарова                 - заместитель начальника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Владимировна         работе с негосударственными юридическими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лицами с государственным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Комитета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Майтиев                  -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Бакдаулетович       отдела по регулированию и контролю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газопроводном транспорте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регулированию и контролю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трубопроводных и водоканализационных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систем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регулированию естественных монополий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защите конкуренции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Алданов                  - начальник отдела Управления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Омирбек Алданович          коммунального хозяйства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Кошербаев                - заведующий отделом промышленности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 Аубакирович           энергетики аппарата акима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Шотбаков                 - заместитель директора Департамента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Касымович           проектов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"КазТрансГаз"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Касеев                   - генеральный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Еркен Зарипович            акционерного общества "Региональная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газотранспортная система"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Курманалиев              - генеральный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Рахимбергенович      акционерного общества "КазТрансГаз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Дистрибьюшн"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Муташев                  - 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Сагынбек Хайдарович        общества "Уральскоблгаз"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двухмесячный срок представить в Правительство Республики Казахстан предложения по развитию газотранспортной системы и газоснабжению в регионах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