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5d2a2" w14:textId="565d2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казахстанской части казахстанско-пакистанской рабочей группы по вопросам военно-технического сотрудничества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12 апреля 2004 года N 99-p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активизации двустороннего военно-технического сотрудничества между Республикой Казахстан и Исламской Республикой Пакистан: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казахстанскую часть казахстанско-пакистанской рабочей группы по вопросам военно-технического сотрудничества (далее - рабочая группа) в следующем составе: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Кравченко               - первый вице-министр индустрии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Иван Михайлович           торговли Республики Казахстан,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Поспелов                - заместитель Министра обороны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Николай Николаевич        Казахстан, заместитель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Акпанбаева              - начальник управления оборонной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Дина Кияшевна             промышленности, экспортного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    контроля и лицензирования Комитета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                   промышленности и 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технического развития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индустрии и торговли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Мукатов                 - начальник Тыла Вооруженных Сил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Кажгалей Сипуллович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Кармазин                - заместитель начальника главного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Васильевич      управления новых технологий Вооруженных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Ахмеджанов              - реабилитационный управляющий открытого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Алиби Хакимович           акционерного общества "Уральский завод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"Металлист"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Валиев                  - генеральный директор открытого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Вячеслав Хамзиевич        акционерного общества "Уральский завод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"Зенит"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Гуль                    - генеральный директор открытого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Валерий Ильич             акционерного общества "Научно-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исследовательский институт "Гидроприбор"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Турлыбаев               - генеральный директор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Талгат Токтарханович      государственного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"Бронетанковый ремонтный завод"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Абдиева                 - начальник управления развития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Кульпаш Вениаминовна      машиностроения и оборонной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промышленности Департамента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индустриально-инновационного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развития Министерства индустрии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Текинов                 - начальник отдела анализа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Ержан Барликович          развития оборонной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управления машиностроения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                   оборонной промышленности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                   индустриально-инновационного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                   Министерства индустрии и торговли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Жакупов                 - начальник отдела оборонной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Жанат Сарсенбаевич        промышленности управления оборонной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промышленности, экспортного контроля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лицензирования Комитета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                   промышленности и научно-технического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развития Министерства индустрии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Оразбаков               - президент акционерного общества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Галым Избасарович         "Национальная компания "Казахстан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инжиниринг"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Кашенов                 - директор Департамента оборонных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Рашит Габдрахманович      производств акционерного общества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"Национальная компания "Казахстан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инжиниринг"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Идрисов                 - начальник главного управления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Нурлан Габдугалиевич      военно-медицинского обеспечения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Вооруженных Сил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Бакишев                 - заместитель директора Департамента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Дулат Хангереевич         Азии и Африки Министерства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иностранных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Спицын                  - заместитель генерального директора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Валерий Дмитриевич        акционерного общества "ЗИКСТО"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                   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Абдреев 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Батырбек Сейтенович       промышленности и научно-технического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                   сотрудничества Министерства индустрии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торговли Республики Казахстан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распоряжением Премьер-Министра РК от 5 августа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216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 июля 2005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195-р </w:t>
      </w:r>
      <w:r>
        <w:rPr>
          <w:rFonts w:ascii="Times New Roman"/>
          <w:b w:val="false"/>
          <w:i w:val="false"/>
          <w:color w:val="ff0000"/>
          <w:sz w:val="28"/>
        </w:rPr>
        <w:t xml:space="preserve">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Рабочей группе рассмотреть перспективные направления военно-технического сотрудничества с соответствующим уполномоченным органом Исламской Республики Пакистан и по результатам рассмотрения представить предложения в Правительству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распоряжения возложить на Заместителя Премьер-Министра Республики Казахстан Мынбаева С.М.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