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77f47" w14:textId="b477f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рабочей группы для выработки предложений по проведению
27-ой ежегодной встречи Ассоциации Финансовых Институтов Развития в
Азии и Океании "Финансирование устойчивого развития: "Проблемы и будущие направления"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13 апреля 2004 года N 100-р. Утратило силу постановлением Правительства Республики Казахстан от 31 мая 2007 года N 442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 Сноска. Распоряжение Премьер-Министра Республики Казахстан от 13 апреля 2004 года N 100-р утратило силу постановлением Правительства Республики Казахстан от 31 мая 2007 года N  </w:t>
      </w:r>
      <w:r>
        <w:rPr>
          <w:rFonts w:ascii="Times New Roman"/>
          <w:b w:val="false"/>
          <w:i w:val="false"/>
          <w:color w:val="ff0000"/>
          <w:sz w:val="28"/>
        </w:rPr>
        <w:t xml:space="preserve">442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В целях выработки предложений по проведению 27-ой ежегодной встречи Ассоциации Финансовых Институтов Развития в Азии и Океании "Финансирование устойчивого развития: "Проблемы и будущие направления":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Создать рабочую группу в следующем составе: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Джаксыбеков Адильбек Рыскельдинович - Министр индустрии и торговли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Республики Казахстан,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руководитель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Исекешев Асет Орентаевич            - вице-министр индустрии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торговли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заместитель руководителя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Бегимбетов Серик Жанатаевич         - заместитель директора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Департамента сводного анализа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и развития информационных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систем Министерства индустрии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и торговли Республики Казахстан,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секретарь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Оразбаев Барлык Есиркепович         - вице-министр энергетики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минеральных ресурсов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Утегулов Маулен Амангельдинович     - директор Департамента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государственного заимствования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кредитования Министерства экономики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и бюджетного планирования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Республики Казахстан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Абдильдина Ажар Сакеновна           - директор Департамента международных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финансовых отношений Министерства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Иманбаев Болат Бариевич             - директор Департамента экономического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и гуманитарного сотрудничества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Министерства иностранных дел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Республики Казахстан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Магзумов Руслан Капызович           - заместитель директора Департамента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финансового регулирования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Министерства транспорта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коммуникаций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Сайденов Анвар Галлимулаевич        - председатель Национального Банка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Республики Казахстан (по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Еденбаев Еркегали Серикович         - директор департамента стратегии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и анализа Агентства Республики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Казахстан по регулированию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надзору финансового рынка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финансовых организаций (по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Шалгимбаев Камбар Басаргабызович    - президент акционерного общества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"Банк Развития Казахстана" (по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согласованию). 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Рабочей группе в срок до 1 мая 2004 года представить в Правительство Республики Казахстан предложения по проведению 27-ой ежегодной встречи Ассоциации Финансовых Институтов Развития в Азии и Океании "Финансирование устойчивого развития: "Проблемы и будущие направления".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