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a4b7" w14:textId="f82a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разработки единого перечня документов и их форм на перевозимые грузы и перевозку пассажиров автомобильным транспортом через Государственную границу и по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апреля 2004 года N 124-р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разработки единого перечня документов и их форм на перевозимые грузы и перевозку пассажиров автомобильным транспортом через Государственную границу и по территории Республики Казахстан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 Иван Иванович          - первый вице-министр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Полонский Александр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Иванович                      дорожной полиции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внутренних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 Жанат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Еркешович                     дорожно-патрульной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Батырбекова                 - начальник отдела рынка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Аимгуль Газизовна             услуг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автоэлектротранспорта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автомобильного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Бутаев                      - начальник отдела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Кудайберды Мырзаханович       инспекции по карантину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Испуллаев                   - начальник отдела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Акын Имаханович               ветеринарной инспекции на границе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транспорте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Наримбетов                 - 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Кабдухамитович          организации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Департамента организации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контроля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контроля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  - начальник управления контроля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Нурмагамбетович        автотранспорте и автодорогах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транспортного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Рахматуллин                 - начальник отдела Главного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Рафисович              пограничного контроля Пограничной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Саукенов                    - начальник управления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 Сабиевич                 надзора по городу Астане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стандартизации,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сертификации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Сериков                     - исполняющий обязанности заместителя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Серикович               начальника управления по пресечению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расследованию преступлений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бюджетной и финансово-кредитной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Департамента по расследованию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преступлений в бюджетной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финансово-кредитной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Тлеубекова                  - начальник управления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Бакытгуль Толеухановна        гигиенического надзора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надзора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трехмесячный срок разработать единый перечень документов и их форм на перевозимые грузы и перевозку пассажиров автомобильным транспортом через Государственную границу и по территории Республики Казахстан и о проделанной работе информировать Правительство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