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cf5" w14:textId="d41f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бизнес-форума деловых кругов государств-членов Организации "Центрально-Азиатское Сотрудничество" 6 мая 2004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мая 2004 года N 130-р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эффективной подготовки и координации подготовки к проведению бизнес-форума деловых кругов государств-членов Организации "Центрально-Азиатское Сотрудничество" 6 мая 2004 года в городе Алматы: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бизнес-форума деловых кругов государств-членов Организации "Центрально-Азиатское Сотрудничество" 6 мая 2004 года в городе Алматы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акиму города Алматы и иным государственным органам Республики Казахстан (по согласованию) обеспечить выполнение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выделить средства на проживание в гостинице членов официальной делегации в сумме 340464 (триста сорок тысяч четыреста шестьдесят четыре) тенге за счет средств, предусмотренных в республиканском бюджете на 2004 год по программе 006 "Представительские затраты".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2004 года N 130  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подготовке и проведению бизнес-форума деловых кругов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государств-членов Организации "Центрально-Азиатское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Сотрудничество" (5-7 мая 2004 года, город Алматы)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 Мероприятия        !  Срок     ! 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 !исполнения ! 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 2            !     3     !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Подготовка программы       до 5 мая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бизнес-форума   2004 года   и торговли,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Согласование состава       до 5 мая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делегаций: официальная     2004 года   и торговли,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делегация (1+2),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сопровождающие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 20 человек), пресса,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составление графика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заезда и отъезда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Организационно-            до 5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протокольное закрепление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1) делегация                    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Кыргызской Республики               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делегация                       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Таджикистан                 и минеральных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делегация                  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Узбекистан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Организация встреч и       5-7 мая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официальных       2004 года   и торговли,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 сопровождающих             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лиц, а также чайного                   Министерство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стола через VIP-зал                    дел, Агентство таможен-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аэропорта города Алматы                ного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минеральных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Оформление города Алматы   к 5 мая    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флагами и транспарантами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Обеспечение пролета        5-7 мая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самолетов,     2004 года   и коммуникаций,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перевозки               Министерство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Кыргызской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Республики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 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Узбекистан над территорией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Обеспечение стоянки,       5-7 мая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и заправки    2004 года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самолетов,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Республики,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 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Организация рабочего       6 мая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обеда для руководителей    2004 года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                          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минеральных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Организация официального   6 мая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приема от имени            2004 года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(определение и               иностранных дел,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места                       города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приема,                     Министерство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рассадка, согласование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квот для делегаций,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подготовка меню,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концертная программа)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Транспортное обслуживание  5-7 мая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членов делегаций           2004 года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Сопровождение              5-7 мая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автомобилями дорожной      2004 года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маршрутам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Организация размещения     5-7 мая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делегаций, членов     2004 года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 сопровож-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дающих лиц, прессы и                   иностранных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офицеров охраны в                      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гостиницах и гостевых                  и минеральных ресурсов,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резиденциях города            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                      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  Оборудование помещений     до 5 мая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организации бизнес-    2004 года   и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форума (оснащение 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оргтехникой, телефонной                иностранных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связью, канцтоварами                  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т.д.),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зала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(государственные флаги,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настольные таблички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флажки, цветы, микрофоны)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  Изготовление бэйджей       6 мая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членов делегаций,      2004 года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прессы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  Проведение пресс-          6 мая   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 с участием     2004 года   и торговли,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делегаций                         информации,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государств-членов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"Центрально-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Азиатское Сотрудничество",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 в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(приглашения, пресс-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релизы, фотосъемки)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  Приобретение подарочных    до 5 мая    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наборов для глав           2004 года  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изготовление программ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другой печатной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