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2592" w14:textId="c8f2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на проведение культурных мероприятий в рамках Года России в Казахстане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мая 2004 года N 153-р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декабря 2003 года N 433 "О проведении Года России в Казахстане":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иностранных дел Республики Казахстан выделить Министерству культуры Республики Казахстан средства на проведение культурных мероприятий в рамках Года России в Казахстане, включая проживание, питание и транспортные затраты при поездках деятелей культуры по территории Республики Казахстан, в сумме 7163900 (семь миллионов сто шестьдесят три тысячи девятьсот) тенге за счет средств, предусмотренных в республиканском бюджете на 2004 год по программе "Представительские затраты".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