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0955" w14:textId="1160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культурно-информационного центра "Казахский аул на Олимпийских играх в Афинах"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июня 2004 года N 168-р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Принять предложение Агентства Республики Казахстан по туризму и спорту об организации с 1 по 31 августа 2004 года в городе Афины (Греческая Республика) культурно-информационного центра "Казахский аул на Олимпийских играх в Афинах" (далее - культурно-информационный центр).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организационного комитета по подготовке и организации культурно-информационного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подготовке и организации культурно-информационного центра.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 обеспечить подготовку и организацию культурно-информационного центра.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оказать содействие в оформлении выездных документов персоналу культурно-информационного центра и членам группы спортивных специалистов, направляемых на Олимпийские игры, по списку, представленному Агентством Республики Казахстан по туризму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международных норм путем нотной переписки с соответствующими странами оказать содействие в доставке и вывозе груза, предназначенного для организации культурно-информационного центра.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таможенного контроля Республики Казахстан обеспечить оперативное таможенное оформление вывоза с таможенной территории Республики Казахстан, а также обратного ввоза товаров и транспортных средств, необходимых для организации культурно-информационного центра, в соответствии с таможенным законодательством.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информации Республики Казахстан обеспечить участие представителей государственных средств массовой информации в работе культурно-информационного центра.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 7 июня 2004 года N 168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организационного комитета по подготовке и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культурно-информационного центра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Болатович           Казахстан по туризму и спорту,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Тажибай Бакытбек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туризму и спорту,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Абенов                   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 Мурашевич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 - первый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 - вице-министр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Букенов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Ахмадиевич          города Алматы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Аманияз Касымович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Карибжанова              - главный эксперт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Самидоллиновна       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Конурбаев                - директор Департамента консульской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 Сиянбекович        службы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Смирнов                  - советник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Михайлович        Республики Казахстан по туризму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Дуйсебаев                - консул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Бейсембек Джумабекович     Греческой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Гуськов                  - начальник управления спорта высших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Петрович              достижений и спортивного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Тукиев                   - руководитель дирекции штатных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Адамович             национальных команд и спортивного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резерва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Досымбетов               - президент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Камалович            олимпийского комитета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Доскен                   - председатель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Толембекович         "Республиканская телерадиокорпорации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Сманкулов                - руководитель аппарата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Султанович           акционерного общества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Калиев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 Есимович            по связям с общественностью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акционерного общества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Нуров              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Наиль Фаридович            общества "Казспортобеспечение",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комендант культурно-информационного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от 7 июня 2004 года N 168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подготовке и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культурно-информационного центра*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 Наименование мероприятий |   Сроки  |  Место   |Ответственные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 |проведения|проведения|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___|____________________________|__________|__________|_____________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     2            |     3    |     4    |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___|____________________________|__________|__________|_____________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Подготовка эскизного проекта  до 5 июня   город      АТС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"Казахский аул на Олимпийских  2004 г.   Астана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играх в Афинах"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Подписание договора о         до 5 июня   город 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намерениях с владельцами        2004 г.   Афины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виллы (гостиницы)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Афины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Составление локальной сметы   до 10 июня  город      АТС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расходов, связанных с           2004 г.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реализацией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Проведение первого заседания    11 июня   город      АТС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Организационного комитета        2004 г.  Астана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Формирование группы           до 20 июня  город 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спортивных специалистов          2004 г.  Астана     НОК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посещения Олимпийских игр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Заключение договоров с        до 20 июня  город      АТС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партнерами и спонсорами         2004 г.   Астана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Заключение договоров на       до 20 июля  город 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работы               2004 г.  Алматы     акимат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кухни,                           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обслуживающего персонала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Определение состава           до 20 июня  город 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творческого коллектива           2004г.   Астана     Минкультуры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Определение состава             14 июля   город 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персонала,         2004 г.   Астана     Мининформ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Оформление посольских виз     до 10 июля  город 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членам группы спортивных        2004 г.   Алматы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специалистов, артистам,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персоналу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информационного центра,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представителям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Подготовка к утверждению     до 5 августа  город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детального плана работы          2004 г.   Астана    НОК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культурно-информационного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в период с 10 по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августа. График приемов,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переговоров, презентаций,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Проведение второго           до 10 августа город     АТС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заседания Организационного       2004 г.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Формирование в городе            3 июля    город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груза, предназна-         2004 г.   Алматы    ДШНК и СР,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ченного для устройства                               АТК,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культурно-информационного                            АО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центра. Оформление               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 документов,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отправка грузового         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автопоезда и автобуса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персоналом по маршруту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- Афины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Встреча в городе Афины         3 августа   город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грузового автопоезда,            2004 г.   Афины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автобуса с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Размещение 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артистов,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в гостинице "Аула"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Устройство "Казахского       до 10 августа город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Аула": монтаж юрт,                2004 г.  Афины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декораций,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Начало работы культурно-       13 августа  город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информационного центра           2004 г.   Афины     НОК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"Казахский Аул в Афинах"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Завершение работы культурно-   30 августа  город     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информационного центра.           2004 г.  Афины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Демонтаж "Аула",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груза, оформление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документов, сдача груза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транспортную компанию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дальнейшей отправки в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указанные мероприятия будут осуществляться за счет спонсорских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Принятые сокращения: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Минкультуры - Министерство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Мининформ - Министерство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АТК - Агентство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АТС - Агентство Республики Казахстан по туризму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НОК - Национальный олимпийский комитет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ДШНК и СР - Дирекция штатных национальных команд и спортивного резерва Агентства Республики Казахстан по туризму и спорту.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